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600" w:firstRow="0" w:lastRow="0" w:firstColumn="0" w:lastColumn="0" w:noHBand="1" w:noVBand="1"/>
        <w:tblDescription w:val="Indelingstabel"/>
      </w:tblPr>
      <w:tblGrid>
        <w:gridCol w:w="9026"/>
      </w:tblGrid>
      <w:tr w:rsidR="00CB0809" w14:paraId="59433B4F" w14:textId="77777777" w:rsidTr="00CB0809">
        <w:trPr>
          <w:trHeight w:val="1077"/>
        </w:trPr>
        <w:tc>
          <w:tcPr>
            <w:tcW w:w="10466" w:type="dxa"/>
          </w:tcPr>
          <w:p w14:paraId="33157556" w14:textId="2228BE9D" w:rsidR="00CB0809" w:rsidRDefault="00CB0809" w:rsidP="00BF1BE1">
            <w:pPr>
              <w:spacing w:before="100" w:beforeAutospacing="1" w:after="100" w:afterAutospacing="1"/>
              <w:jc w:val="right"/>
            </w:pPr>
          </w:p>
        </w:tc>
      </w:tr>
      <w:tr w:rsidR="00CB0809" w14:paraId="5E156731" w14:textId="77777777" w:rsidTr="00CB0809">
        <w:trPr>
          <w:trHeight w:val="1701"/>
        </w:trPr>
        <w:tc>
          <w:tcPr>
            <w:tcW w:w="10466" w:type="dxa"/>
          </w:tcPr>
          <w:sdt>
            <w:sdtPr>
              <w:alias w:val="Voer adres, postcode en plaats in:"/>
              <w:tag w:val="Voer adres, postcode en plaats in:"/>
              <w:id w:val="223497027"/>
              <w:placeholder>
                <w:docPart w:val="BFF2DB6204F44242ABF7533D31C295A2"/>
              </w:placeholder>
              <w:temporary/>
              <w:showingPlcHdr/>
              <w15:appearance w15:val="hidden"/>
            </w:sdtPr>
            <w:sdtContent>
              <w:p w14:paraId="03472217" w14:textId="77777777" w:rsidR="00CB0809" w:rsidRPr="00752FC4" w:rsidRDefault="00CB0809" w:rsidP="00BF1BE1">
                <w:pPr>
                  <w:pStyle w:val="Contactgegevens"/>
                  <w:spacing w:before="100" w:beforeAutospacing="1" w:after="100" w:afterAutospacing="1"/>
                </w:pPr>
                <w:r w:rsidRPr="00752FC4">
                  <w:rPr>
                    <w:lang w:bidi="nl-NL"/>
                  </w:rPr>
                  <w:t>Adres, postcode en plaats</w:t>
                </w:r>
              </w:p>
            </w:sdtContent>
          </w:sdt>
          <w:sdt>
            <w:sdtPr>
              <w:alias w:val="Voer telefoonnummer in:"/>
              <w:tag w:val="Voer telefoonnummer in:"/>
              <w:id w:val="510197970"/>
              <w:placeholder>
                <w:docPart w:val="E5D286FEE609448387A0C957D2736273"/>
              </w:placeholder>
              <w:temporary/>
              <w:showingPlcHdr/>
              <w15:appearance w15:val="hidden"/>
            </w:sdtPr>
            <w:sdtContent>
              <w:p w14:paraId="5AF37E68" w14:textId="77777777" w:rsidR="00CB0809" w:rsidRPr="00752FC4" w:rsidRDefault="00CB0809" w:rsidP="00BF1BE1">
                <w:pPr>
                  <w:pStyle w:val="Contactgegevens"/>
                  <w:spacing w:before="100" w:beforeAutospacing="1" w:after="100" w:afterAutospacing="1"/>
                </w:pPr>
                <w:r w:rsidRPr="00752FC4">
                  <w:rPr>
                    <w:lang w:bidi="nl-NL"/>
                  </w:rPr>
                  <w:t>Telefoon</w:t>
                </w:r>
              </w:p>
            </w:sdtContent>
          </w:sdt>
          <w:sdt>
            <w:sdtPr>
              <w:alias w:val="Voer e-mailadres in:"/>
              <w:tag w:val="Voer e-mailadres in:"/>
              <w:id w:val="945582249"/>
              <w:placeholder>
                <w:docPart w:val="A9999630E88A42A79D958C41A57941B5"/>
              </w:placeholder>
              <w:temporary/>
              <w:showingPlcHdr/>
              <w15:appearance w15:val="hidden"/>
            </w:sdtPr>
            <w:sdtContent>
              <w:p w14:paraId="4A454283" w14:textId="77777777" w:rsidR="00CB0809" w:rsidRDefault="00CB0809" w:rsidP="00BF1BE1">
                <w:pPr>
                  <w:pStyle w:val="Contactgegevens"/>
                  <w:spacing w:before="100" w:beforeAutospacing="1" w:after="100" w:afterAutospacing="1"/>
                </w:pPr>
                <w:r w:rsidRPr="00752FC4">
                  <w:rPr>
                    <w:lang w:bidi="nl-NL"/>
                  </w:rPr>
                  <w:t>E-mail</w:t>
                </w:r>
              </w:p>
            </w:sdtContent>
          </w:sdt>
        </w:tc>
      </w:tr>
    </w:tbl>
    <w:p w14:paraId="4CC7580B" w14:textId="6BEE3236" w:rsidR="00A97B96" w:rsidRDefault="00BF1BE1" w:rsidP="00BF1BE1">
      <w:pPr>
        <w:pStyle w:val="Datum"/>
        <w:spacing w:before="100" w:beforeAutospacing="1" w:after="100" w:afterAutospacing="1" w:line="240" w:lineRule="auto"/>
      </w:pPr>
      <w:r>
        <w:br/>
        <w:t>Een geschenk voor je duurzame toekomst</w:t>
      </w:r>
      <w:r w:rsidR="00131E39">
        <w:t>.</w:t>
      </w:r>
      <w:r>
        <w:br/>
      </w:r>
      <w:r>
        <w:br/>
      </w:r>
      <w:r w:rsidR="00131E39">
        <w:t>Jou toekomst</w:t>
      </w:r>
      <w:r>
        <w:t xml:space="preserve"> en </w:t>
      </w:r>
      <w:r w:rsidR="00131E39">
        <w:t xml:space="preserve">het </w:t>
      </w:r>
      <w:r>
        <w:t>klimaat zijn twee zaken die me nauw aan het hart liggen. Met mijn geschenk draag ik graag een steentje bij in de transitie naar meer hernieuwbare energie en een duurzamere toekomst</w:t>
      </w:r>
      <w:r w:rsidR="00A97B96">
        <w:t xml:space="preserve">. </w:t>
      </w:r>
    </w:p>
    <w:p w14:paraId="2E7BB3DD" w14:textId="3C361F5E" w:rsidR="00BF1BE1" w:rsidRPr="00A97B96" w:rsidRDefault="00A97B96" w:rsidP="00BF1BE1">
      <w:pPr>
        <w:pStyle w:val="Datum"/>
        <w:spacing w:before="100" w:beforeAutospacing="1" w:after="100" w:afterAutospacing="1" w:line="240" w:lineRule="auto"/>
      </w:pPr>
      <w:r>
        <w:t xml:space="preserve">Daarom geef ik je graag </w:t>
      </w:r>
      <w:r w:rsidRPr="00BF1BE1">
        <w:rPr>
          <w:color w:val="0070C0"/>
        </w:rPr>
        <w:t>(AANTAL INVULLEN)</w:t>
      </w:r>
      <w:r>
        <w:t xml:space="preserve"> </w:t>
      </w:r>
      <w:r w:rsidRPr="00BF1BE1">
        <w:rPr>
          <w:rFonts w:cstheme="minorHAnsi"/>
        </w:rPr>
        <w:t xml:space="preserve">aandelen cadeau van </w:t>
      </w:r>
      <w:r w:rsidR="004A2229">
        <w:rPr>
          <w:rFonts w:cstheme="minorHAnsi"/>
        </w:rPr>
        <w:t>E</w:t>
      </w:r>
      <w:r w:rsidRPr="00BF1BE1">
        <w:rPr>
          <w:rFonts w:cstheme="minorHAnsi"/>
        </w:rPr>
        <w:t xml:space="preserve">nergiecoöperatie Oost-Brabant, kortweg </w:t>
      </w:r>
      <w:proofErr w:type="spellStart"/>
      <w:r w:rsidRPr="00BF1BE1">
        <w:rPr>
          <w:rFonts w:cstheme="minorHAnsi"/>
        </w:rPr>
        <w:t>ECoOB</w:t>
      </w:r>
      <w:proofErr w:type="spellEnd"/>
      <w:r w:rsidRPr="00BF1BE1">
        <w:rPr>
          <w:rFonts w:cstheme="minorHAnsi"/>
        </w:rPr>
        <w:t xml:space="preserve">. </w:t>
      </w:r>
      <w:r>
        <w:t xml:space="preserve">Je mag je vanaf nu dus fiere mede-eigenaar noemen </w:t>
      </w:r>
      <w:r w:rsidR="00795005">
        <w:t xml:space="preserve">van </w:t>
      </w:r>
      <w:proofErr w:type="spellStart"/>
      <w:r>
        <w:t>ECoOB</w:t>
      </w:r>
      <w:proofErr w:type="spellEnd"/>
      <w:r>
        <w:t>. Bovendien ontvang je jaarlijks een financieel extra-</w:t>
      </w:r>
      <w:proofErr w:type="spellStart"/>
      <w:r>
        <w:t>tje</w:t>
      </w:r>
      <w:proofErr w:type="spellEnd"/>
      <w:r>
        <w:t xml:space="preserve"> in de vorm van een dividend o</w:t>
      </w:r>
      <w:r w:rsidR="00131E39">
        <w:t>p</w:t>
      </w:r>
      <w:r>
        <w:t xml:space="preserve"> je aandelen.</w:t>
      </w:r>
      <w:r w:rsidR="00BF1BE1">
        <w:br/>
      </w:r>
      <w:r w:rsidR="00BF1BE1">
        <w:br/>
      </w:r>
      <w:r>
        <w:rPr>
          <w:rFonts w:cstheme="minorHAnsi"/>
        </w:rPr>
        <w:t xml:space="preserve">Samen met </w:t>
      </w:r>
      <w:r w:rsidRPr="00BF1BE1">
        <w:rPr>
          <w:rFonts w:cstheme="minorHAnsi"/>
        </w:rPr>
        <w:t xml:space="preserve">meer dan 1.000 inwoners van Oost-Brabant, </w:t>
      </w:r>
      <w:r>
        <w:rPr>
          <w:rFonts w:cstheme="minorHAnsi"/>
        </w:rPr>
        <w:t>investe</w:t>
      </w:r>
      <w:r w:rsidR="00131E39">
        <w:rPr>
          <w:rFonts w:cstheme="minorHAnsi"/>
        </w:rPr>
        <w:t>ren we zo</w:t>
      </w:r>
      <w:r>
        <w:rPr>
          <w:rFonts w:cstheme="minorHAnsi"/>
        </w:rPr>
        <w:t xml:space="preserve"> i</w:t>
      </w:r>
      <w:r w:rsidRPr="00BF1BE1">
        <w:rPr>
          <w:rFonts w:cstheme="minorHAnsi"/>
        </w:rPr>
        <w:t>n lokale en duurzame energieprojecten</w:t>
      </w:r>
      <w:r>
        <w:rPr>
          <w:rFonts w:cstheme="minorHAnsi"/>
        </w:rPr>
        <w:t xml:space="preserve">. Jij en ik </w:t>
      </w:r>
      <w:r w:rsidR="00131E39">
        <w:t xml:space="preserve">maken </w:t>
      </w:r>
      <w:r>
        <w:t>dus samen een verschil:</w:t>
      </w:r>
    </w:p>
    <w:p w14:paraId="5AAFE9B2" w14:textId="0EF9F675" w:rsidR="00BF1BE1" w:rsidRPr="00BF1BE1" w:rsidRDefault="00BF1BE1" w:rsidP="00BF1BE1">
      <w:pPr>
        <w:numPr>
          <w:ilvl w:val="0"/>
          <w:numId w:val="12"/>
        </w:numPr>
        <w:spacing w:before="100" w:beforeAutospacing="1" w:after="100" w:afterAutospacing="1" w:line="240" w:lineRule="auto"/>
        <w:textAlignment w:val="baseline"/>
        <w:rPr>
          <w:rFonts w:eastAsia="Times New Roman" w:cstheme="minorHAnsi"/>
          <w:color w:val="000000"/>
          <w:lang w:eastAsia="nl-BE"/>
        </w:rPr>
      </w:pPr>
      <w:r w:rsidRPr="00BF1BE1">
        <w:rPr>
          <w:rFonts w:eastAsia="Times New Roman" w:cstheme="minorHAnsi"/>
          <w:color w:val="000000"/>
          <w:lang w:eastAsia="nl-BE"/>
        </w:rPr>
        <w:t>Het opgehaalde kapitaal wordt geïnvesteerd in zonnepanelen of warmtenetten voor non-profit instellingen, lokale wijken en lokale overheden</w:t>
      </w:r>
      <w:r>
        <w:rPr>
          <w:rFonts w:eastAsia="Times New Roman" w:cstheme="minorHAnsi"/>
          <w:color w:val="000000"/>
          <w:lang w:eastAsia="nl-BE"/>
        </w:rPr>
        <w:t>.</w:t>
      </w:r>
      <w:r w:rsidRPr="00BF1BE1">
        <w:rPr>
          <w:rFonts w:eastAsia="Times New Roman" w:cstheme="minorHAnsi"/>
          <w:color w:val="000000"/>
          <w:lang w:eastAsia="nl-BE"/>
        </w:rPr>
        <w:br/>
      </w:r>
    </w:p>
    <w:p w14:paraId="3F943045" w14:textId="7174FD54" w:rsidR="00BF1BE1" w:rsidRPr="00BF1BE1" w:rsidRDefault="00BF1BE1" w:rsidP="00BF1BE1">
      <w:pPr>
        <w:numPr>
          <w:ilvl w:val="0"/>
          <w:numId w:val="12"/>
        </w:numPr>
        <w:spacing w:before="100" w:beforeAutospacing="1" w:after="100" w:afterAutospacing="1" w:line="240" w:lineRule="auto"/>
        <w:textAlignment w:val="baseline"/>
        <w:rPr>
          <w:rFonts w:eastAsia="Times New Roman" w:cstheme="minorHAnsi"/>
          <w:color w:val="000000"/>
          <w:lang w:eastAsia="nl-BE"/>
        </w:rPr>
      </w:pPr>
      <w:proofErr w:type="spellStart"/>
      <w:r w:rsidRPr="00BF1BE1">
        <w:rPr>
          <w:rFonts w:eastAsia="Times New Roman" w:cstheme="minorHAnsi"/>
          <w:color w:val="000000"/>
          <w:lang w:eastAsia="nl-BE"/>
        </w:rPr>
        <w:t>ECoOB</w:t>
      </w:r>
      <w:proofErr w:type="spellEnd"/>
      <w:r w:rsidRPr="00BF1BE1">
        <w:rPr>
          <w:rFonts w:eastAsia="Times New Roman" w:cstheme="minorHAnsi"/>
          <w:color w:val="000000"/>
          <w:lang w:eastAsia="nl-BE"/>
        </w:rPr>
        <w:t xml:space="preserve"> zorgt dat de opbrengsten van energie in de lokale gemeenschap blijven: de energiefactuur van de klant daalt én jij krijgt een dividend op je aandelen</w:t>
      </w:r>
      <w:r>
        <w:rPr>
          <w:rFonts w:eastAsia="Times New Roman" w:cstheme="minorHAnsi"/>
          <w:color w:val="000000"/>
          <w:lang w:eastAsia="nl-BE"/>
        </w:rPr>
        <w:t>.</w:t>
      </w:r>
      <w:r w:rsidRPr="00BF1BE1">
        <w:rPr>
          <w:rFonts w:eastAsia="Times New Roman" w:cstheme="minorHAnsi"/>
          <w:color w:val="000000"/>
          <w:lang w:eastAsia="nl-BE"/>
        </w:rPr>
        <w:br/>
      </w:r>
    </w:p>
    <w:p w14:paraId="330C9D3C" w14:textId="7AD32BBD" w:rsidR="00BF1BE1" w:rsidRPr="00BF1BE1" w:rsidRDefault="00131E39" w:rsidP="00BF1BE1">
      <w:pPr>
        <w:pStyle w:val="Lijstalinea"/>
        <w:numPr>
          <w:ilvl w:val="0"/>
          <w:numId w:val="12"/>
        </w:numPr>
        <w:spacing w:before="100" w:beforeAutospacing="1" w:after="100" w:afterAutospacing="1" w:line="259" w:lineRule="auto"/>
        <w:rPr>
          <w:rFonts w:eastAsia="Times New Roman" w:cstheme="minorHAnsi"/>
          <w:color w:val="000000"/>
          <w:lang w:eastAsia="nl-BE"/>
        </w:rPr>
      </w:pPr>
      <w:r>
        <w:rPr>
          <w:rFonts w:eastAsia="Times New Roman" w:cstheme="minorHAnsi"/>
          <w:color w:val="000000"/>
          <w:lang w:eastAsia="nl-BE"/>
        </w:rPr>
        <w:t>Als aandeelhouder</w:t>
      </w:r>
      <w:r w:rsidR="00BF1BE1" w:rsidRPr="00BF1BE1">
        <w:rPr>
          <w:rFonts w:eastAsia="Times New Roman" w:cstheme="minorHAnsi"/>
          <w:color w:val="000000"/>
          <w:lang w:eastAsia="nl-BE"/>
        </w:rPr>
        <w:t xml:space="preserve"> kan</w:t>
      </w:r>
      <w:r w:rsidR="00D376BA">
        <w:rPr>
          <w:rFonts w:eastAsia="Times New Roman" w:cstheme="minorHAnsi"/>
          <w:color w:val="000000"/>
          <w:lang w:eastAsia="nl-BE"/>
        </w:rPr>
        <w:t xml:space="preserve"> je gratis</w:t>
      </w:r>
      <w:r w:rsidR="00BF1BE1" w:rsidRPr="00BF1BE1">
        <w:rPr>
          <w:rFonts w:eastAsia="Times New Roman" w:cstheme="minorHAnsi"/>
          <w:color w:val="000000"/>
          <w:lang w:eastAsia="nl-BE"/>
        </w:rPr>
        <w:t xml:space="preserve"> gebruik maken van enkele mooie extra voordelen zoals onafhankelijk en deskundig advies inzake zonnepanelen, batterijen en warmtepompboilers voor je eigen woning, inclusief kosten</w:t>
      </w:r>
      <w:r w:rsidR="00A97B96">
        <w:rPr>
          <w:rFonts w:eastAsia="Times New Roman" w:cstheme="minorHAnsi"/>
          <w:color w:val="000000"/>
          <w:lang w:eastAsia="nl-BE"/>
        </w:rPr>
        <w:t>berekening</w:t>
      </w:r>
      <w:r w:rsidR="00BF1BE1" w:rsidRPr="00BF1BE1">
        <w:rPr>
          <w:rFonts w:eastAsia="Times New Roman" w:cstheme="minorHAnsi"/>
          <w:color w:val="000000"/>
          <w:lang w:eastAsia="nl-BE"/>
        </w:rPr>
        <w:t xml:space="preserve"> en terugverdientijden</w:t>
      </w:r>
      <w:r w:rsidR="00BF1BE1">
        <w:rPr>
          <w:rFonts w:eastAsia="Times New Roman" w:cstheme="minorHAnsi"/>
          <w:color w:val="000000"/>
          <w:lang w:eastAsia="nl-BE"/>
        </w:rPr>
        <w:t>.</w:t>
      </w:r>
      <w:r w:rsidR="00BF1BE1" w:rsidRPr="00BF1BE1">
        <w:rPr>
          <w:rFonts w:eastAsia="Times New Roman" w:cstheme="minorHAnsi"/>
          <w:color w:val="000000"/>
          <w:lang w:eastAsia="nl-BE"/>
        </w:rPr>
        <w:br/>
      </w:r>
    </w:p>
    <w:p w14:paraId="05F8DC4B" w14:textId="6E7F1EEE" w:rsidR="00BF1BE1" w:rsidRPr="00A8636D" w:rsidRDefault="00BF1BE1" w:rsidP="00BF1BE1">
      <w:pPr>
        <w:pStyle w:val="Lijstalinea"/>
        <w:numPr>
          <w:ilvl w:val="0"/>
          <w:numId w:val="12"/>
        </w:numPr>
        <w:spacing w:before="100" w:beforeAutospacing="1" w:after="100" w:afterAutospacing="1" w:line="240" w:lineRule="auto"/>
        <w:textAlignment w:val="baseline"/>
        <w:rPr>
          <w:rFonts w:ascii="Times New Roman" w:eastAsia="Times New Roman" w:hAnsi="Times New Roman" w:cs="Times New Roman"/>
          <w:sz w:val="24"/>
          <w:szCs w:val="24"/>
          <w:lang w:eastAsia="nl-BE"/>
        </w:rPr>
      </w:pPr>
      <w:r w:rsidRPr="00BF1BE1">
        <w:rPr>
          <w:rFonts w:eastAsia="Times New Roman" w:cstheme="minorHAnsi"/>
          <w:color w:val="000000"/>
          <w:lang w:eastAsia="nl-BE"/>
        </w:rPr>
        <w:t xml:space="preserve">Een </w:t>
      </w:r>
      <w:proofErr w:type="spellStart"/>
      <w:r w:rsidRPr="00BF1BE1">
        <w:rPr>
          <w:rFonts w:eastAsia="Times New Roman" w:cstheme="minorHAnsi"/>
          <w:color w:val="000000"/>
          <w:lang w:eastAsia="nl-BE"/>
        </w:rPr>
        <w:t>ECoOB</w:t>
      </w:r>
      <w:proofErr w:type="spellEnd"/>
      <w:r w:rsidRPr="00BF1BE1">
        <w:rPr>
          <w:rFonts w:eastAsia="Times New Roman" w:cstheme="minorHAnsi"/>
          <w:color w:val="000000"/>
          <w:lang w:eastAsia="nl-BE"/>
        </w:rPr>
        <w:t xml:space="preserve"> aandeel behoudt ook zijn waarde (€ 250/aandeel), dus bij terugname krijgt </w:t>
      </w:r>
      <w:r w:rsidR="00A97B96">
        <w:rPr>
          <w:rFonts w:eastAsia="Times New Roman" w:cstheme="minorHAnsi"/>
          <w:color w:val="000000"/>
          <w:lang w:eastAsia="nl-BE"/>
        </w:rPr>
        <w:t>je</w:t>
      </w:r>
      <w:r w:rsidRPr="00BF1BE1">
        <w:rPr>
          <w:rFonts w:eastAsia="Times New Roman" w:cstheme="minorHAnsi"/>
          <w:color w:val="000000"/>
          <w:lang w:eastAsia="nl-BE"/>
        </w:rPr>
        <w:t xml:space="preserve"> 100% van </w:t>
      </w:r>
      <w:r w:rsidR="00A97B96">
        <w:rPr>
          <w:rFonts w:eastAsia="Times New Roman" w:cstheme="minorHAnsi"/>
          <w:color w:val="000000"/>
          <w:lang w:eastAsia="nl-BE"/>
        </w:rPr>
        <w:t>je</w:t>
      </w:r>
      <w:r w:rsidRPr="00BF1BE1">
        <w:rPr>
          <w:rFonts w:eastAsia="Times New Roman" w:cstheme="minorHAnsi"/>
          <w:color w:val="000000"/>
          <w:lang w:eastAsia="nl-BE"/>
        </w:rPr>
        <w:t xml:space="preserve"> inleg terug</w:t>
      </w:r>
      <w:r>
        <w:rPr>
          <w:rFonts w:eastAsia="Times New Roman" w:cstheme="minorHAnsi"/>
          <w:color w:val="000000"/>
          <w:lang w:eastAsia="nl-BE"/>
        </w:rPr>
        <w:t>.</w:t>
      </w:r>
      <w:r w:rsidRPr="00BF1BE1">
        <w:rPr>
          <w:rFonts w:eastAsia="Times New Roman" w:cstheme="minorHAnsi"/>
          <w:color w:val="000000"/>
          <w:lang w:eastAsia="nl-BE"/>
        </w:rPr>
        <w:br/>
      </w:r>
    </w:p>
    <w:p w14:paraId="7F1CE6F5" w14:textId="2EF87BAE" w:rsidR="00BF1BE1" w:rsidRDefault="00BF1BE1" w:rsidP="00BF1BE1">
      <w:pPr>
        <w:pStyle w:val="Datum"/>
        <w:spacing w:before="100" w:beforeAutospacing="1" w:after="100" w:afterAutospacing="1" w:line="240" w:lineRule="auto"/>
      </w:pPr>
      <w:r>
        <w:t xml:space="preserve">Daarom investeer ik graag in jouw financiële toekomst en samen met </w:t>
      </w:r>
      <w:proofErr w:type="spellStart"/>
      <w:r>
        <w:t>ECoOB</w:t>
      </w:r>
      <w:proofErr w:type="spellEnd"/>
      <w:r>
        <w:t xml:space="preserve"> zorgen</w:t>
      </w:r>
      <w:r w:rsidR="00131E39">
        <w:t xml:space="preserve"> </w:t>
      </w:r>
      <w:r>
        <w:t>we ook nog eens voor een duurzame</w:t>
      </w:r>
      <w:r w:rsidR="0076377C">
        <w:t>re</w:t>
      </w:r>
      <w:r>
        <w:t xml:space="preserve"> </w:t>
      </w:r>
      <w:r w:rsidR="0076377C">
        <w:t>streek</w:t>
      </w:r>
      <w:r>
        <w:t>. Dat leek me een fijn geschenk.</w:t>
      </w:r>
      <w:r w:rsidR="00280DFD">
        <w:t xml:space="preserve"> Je kan je aandelen met mijn geschenk aanschaffen (zonder instap- of uitstapkosten) via </w:t>
      </w:r>
      <w:r w:rsidR="00280DFD" w:rsidRPr="00280DFD">
        <w:rPr>
          <w:b/>
          <w:bCs/>
        </w:rPr>
        <w:t>https://dar.ecoob.be/</w:t>
      </w:r>
    </w:p>
    <w:p w14:paraId="7624A734" w14:textId="1A42DA36" w:rsidR="00752FC4" w:rsidRPr="005125BB" w:rsidRDefault="00BF1BE1" w:rsidP="00BF1BE1">
      <w:pPr>
        <w:pStyle w:val="Datum"/>
        <w:spacing w:before="100" w:beforeAutospacing="1" w:after="100" w:afterAutospacing="1" w:line="240" w:lineRule="auto"/>
      </w:pPr>
      <w:r>
        <w:t>Veel plezier, een goede gezondheid, liefde en vriendschap voor jou en al die je dierbaar zijn!</w:t>
      </w:r>
    </w:p>
    <w:sdt>
      <w:sdtPr>
        <w:rPr>
          <w:color w:val="0070C0"/>
        </w:rPr>
        <w:alias w:val="Uw naam:"/>
        <w:tag w:val="Uw naam:"/>
        <w:id w:val="1872109004"/>
        <w:placeholder>
          <w:docPart w:val="BD5EB49604A04B5DA0FD7DEBB2EB9E98"/>
        </w:placeholder>
        <w:showingPlcHdr/>
        <w:dataBinding w:prefixMappings="xmlns:ns0='http://schemas.openxmlformats.org/officeDocument/2006/extended-properties' " w:xpath="/ns0:Properties[1]/ns0:Company[1]" w:storeItemID="{6668398D-A668-4E3E-A5EB-62B293D839F1}"/>
        <w15:appearance w15:val="hidden"/>
        <w:text w:multiLine="1"/>
      </w:sdtPr>
      <w:sdtContent>
        <w:p w14:paraId="173D4B7F" w14:textId="25A5243E" w:rsidR="000F7122" w:rsidRPr="00BF1BE1" w:rsidRDefault="004A2229" w:rsidP="00BF1BE1">
          <w:pPr>
            <w:pStyle w:val="Handtekening"/>
            <w:spacing w:before="100" w:beforeAutospacing="1" w:after="100" w:afterAutospacing="1" w:line="240" w:lineRule="auto"/>
            <w:rPr>
              <w:color w:val="0070C0"/>
            </w:rPr>
          </w:pPr>
          <w:r>
            <w:rPr>
              <w:lang w:bidi="nl-NL"/>
            </w:rPr>
            <w:t>Uw naam</w:t>
          </w:r>
        </w:p>
      </w:sdtContent>
    </w:sdt>
    <w:sectPr w:rsidR="000F7122" w:rsidRPr="00BF1BE1" w:rsidSect="00A153D6">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D7E6" w14:textId="77777777" w:rsidR="002F0F3D" w:rsidRDefault="002F0F3D">
      <w:pPr>
        <w:spacing w:after="0" w:line="240" w:lineRule="auto"/>
      </w:pPr>
      <w:r>
        <w:separator/>
      </w:r>
    </w:p>
    <w:p w14:paraId="2C2A7AEE" w14:textId="77777777" w:rsidR="002F0F3D" w:rsidRDefault="002F0F3D"/>
  </w:endnote>
  <w:endnote w:type="continuationSeparator" w:id="0">
    <w:p w14:paraId="3EE177F7" w14:textId="77777777" w:rsidR="002F0F3D" w:rsidRDefault="002F0F3D">
      <w:pPr>
        <w:spacing w:after="0" w:line="240" w:lineRule="auto"/>
      </w:pPr>
      <w:r>
        <w:continuationSeparator/>
      </w:r>
    </w:p>
    <w:p w14:paraId="6AC408FB" w14:textId="77777777" w:rsidR="002F0F3D" w:rsidRDefault="002F0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7759" w14:textId="77777777" w:rsidR="00D13306" w:rsidRDefault="00D133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FB02" w14:textId="77777777" w:rsidR="00D13306" w:rsidRDefault="00D133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9E95" w14:textId="77777777" w:rsidR="00752FC4" w:rsidRDefault="00752FC4" w:rsidP="00752FC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1CF9" w14:textId="77777777" w:rsidR="002F0F3D" w:rsidRDefault="002F0F3D">
      <w:pPr>
        <w:spacing w:after="0" w:line="240" w:lineRule="auto"/>
      </w:pPr>
      <w:r>
        <w:separator/>
      </w:r>
    </w:p>
    <w:p w14:paraId="04DF4F42" w14:textId="77777777" w:rsidR="002F0F3D" w:rsidRDefault="002F0F3D"/>
  </w:footnote>
  <w:footnote w:type="continuationSeparator" w:id="0">
    <w:p w14:paraId="6CBE88D2" w14:textId="77777777" w:rsidR="002F0F3D" w:rsidRDefault="002F0F3D">
      <w:pPr>
        <w:spacing w:after="0" w:line="240" w:lineRule="auto"/>
      </w:pPr>
      <w:r>
        <w:continuationSeparator/>
      </w:r>
    </w:p>
    <w:p w14:paraId="6493D806" w14:textId="77777777" w:rsidR="002F0F3D" w:rsidRDefault="002F0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8AB" w14:textId="77777777" w:rsidR="00D13306" w:rsidRDefault="00D133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9266" w14:textId="77777777" w:rsidR="001B4EEF" w:rsidRDefault="001B4EEF" w:rsidP="001B4EEF">
    <w:pPr>
      <w:pStyle w:val="Koptekst"/>
    </w:pPr>
    <w:r>
      <w:rPr>
        <w:noProof/>
        <w:lang w:bidi="nl-NL"/>
      </w:rPr>
      <mc:AlternateContent>
        <mc:Choice Requires="wpg">
          <w:drawing>
            <wp:anchor distT="0" distB="0" distL="114300" distR="114300" simplePos="0" relativeHeight="251668480" behindDoc="0" locked="0" layoutInCell="1" allowOverlap="1" wp14:anchorId="48C00140" wp14:editId="08FCBFA2">
              <wp:simplePos x="0" y="0"/>
              <wp:positionH relativeFrom="page">
                <wp:align>center</wp:align>
              </wp:positionH>
              <wp:positionV relativeFrom="page">
                <wp:align>center</wp:align>
              </wp:positionV>
              <wp:extent cx="7782130" cy="10065662"/>
              <wp:effectExtent l="0" t="0" r="0" b="0"/>
              <wp:wrapNone/>
              <wp:docPr id="2" name="Groe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3" name="Vrije v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Vrije vorm: Vorm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5" name="Vrije vorm: Vorm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 name="Vrije vorm: Vorm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Vrije vorm: Vorm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Vrije v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Vrije vorm: Vorm 29" descr="Voettekstvormen in de rechterbenedenhoek van het document"/>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10" name="Vrije v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614F99A0" id="Groep 2" o:spid="_x0000_s1026" alt="&quot;&quot;" style="position:absolute;margin-left:0;margin-top:0;width:612.75pt;height:792.55pt;z-index:251668480;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">
              <v:shape id="Vrije v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3720166;775457,2545809;962637,2332290;1185469,2118770;5178629,591285;7772400,591285;7772400,0;0,0" o:connectangles="0,0,0,0,0,0,0,0,0"/>
              </v:shape>
              <v:shape id="Vrije vorm: Vorm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044f44 [3208]" stroked="f">
                <v:path arrowok="t" o:connecttype="custom" o:connectlocs="1628881,1895780;1700732,1696892;13603,13572;0,0;0,329116;19162,353290;1506705,1831895;1539043,1864038;1628881,1895780" o:connectangles="0,0,0,0,0,0,0,0,0"/>
              </v:shape>
              <v:shape id="Vrije vorm: Vorm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" path="m2307676,2684454v123692,-11912,217852,-171873,101436,-280782c443168,442167,74554,74385,5438,5426l,,,454256r5467,15139c12315,484143,21446,497756,35142,506832,2135192,2594263,2135192,2594263,2135192,2594263v18262,18152,27392,36303,45654,45379c2221934,2675946,2266446,2688425,2307676,2684454xe" fillcolor="#10a48e [3206]" stroked="f">
                <v:path arrowok="t" o:connecttype="custom" o:connectlocs="2307676,2684454;2409112,2403672;5438,5426;0,0;0,454256;5467,469395;35142,506832;2135192,2594263;2180846,2639642;2307676,2684454" o:connectangles="0,0,0,0,0,0,0,0,0,0"/>
              </v:shape>
              <v:shape id="Vrije vorm: Vorm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Vrije vorm: Vorm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Vrije v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Vrije vorm: Vorm 29" o:spid="_x0000_s1033" alt="Voettekstvormen in de rechterbenedenhoek van het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2c3644 [3209]" stroked="f">
                <v:path arrowok="t" o:connecttype="custom" o:connectlocs="2591733,0;2605691,0;2605691,373697;2605691,411067;2549860,485806;344535,2453944;288704,2503770;271639,2515287;81037,2515287;49678,2492870;51423,2267095;2591733,0" o:connectangles="0,0,0,0,0,0,0,0,0,0,0,0"/>
              </v:shape>
              <v:shape id="Vrije v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p w14:paraId="06B015D2" w14:textId="77777777" w:rsidR="001B4EEF" w:rsidRDefault="001B4E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4B0A" w14:textId="77777777" w:rsidR="00D13306" w:rsidRDefault="00D133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597E0ABB"/>
    <w:multiLevelType w:val="hybridMultilevel"/>
    <w:tmpl w:val="9E301B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4230A2"/>
    <w:multiLevelType w:val="multilevel"/>
    <w:tmpl w:val="CC70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908634">
    <w:abstractNumId w:val="9"/>
  </w:num>
  <w:num w:numId="2" w16cid:durableId="1549143739">
    <w:abstractNumId w:val="7"/>
  </w:num>
  <w:num w:numId="3" w16cid:durableId="596139916">
    <w:abstractNumId w:val="6"/>
  </w:num>
  <w:num w:numId="4" w16cid:durableId="1755780180">
    <w:abstractNumId w:val="5"/>
  </w:num>
  <w:num w:numId="5" w16cid:durableId="986131874">
    <w:abstractNumId w:val="4"/>
  </w:num>
  <w:num w:numId="6" w16cid:durableId="1683899549">
    <w:abstractNumId w:val="8"/>
  </w:num>
  <w:num w:numId="7" w16cid:durableId="1430467944">
    <w:abstractNumId w:val="3"/>
  </w:num>
  <w:num w:numId="8" w16cid:durableId="690032635">
    <w:abstractNumId w:val="2"/>
  </w:num>
  <w:num w:numId="9" w16cid:durableId="1270240612">
    <w:abstractNumId w:val="1"/>
  </w:num>
  <w:num w:numId="10" w16cid:durableId="1735198041">
    <w:abstractNumId w:val="0"/>
  </w:num>
  <w:num w:numId="11" w16cid:durableId="1387342345">
    <w:abstractNumId w:val="10"/>
  </w:num>
  <w:num w:numId="12" w16cid:durableId="9649688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E1"/>
    <w:rsid w:val="000115CE"/>
    <w:rsid w:val="000828F4"/>
    <w:rsid w:val="000947D1"/>
    <w:rsid w:val="000C6BE5"/>
    <w:rsid w:val="000F51EC"/>
    <w:rsid w:val="000F7122"/>
    <w:rsid w:val="00131E39"/>
    <w:rsid w:val="00192FE5"/>
    <w:rsid w:val="001B4EEF"/>
    <w:rsid w:val="001B689C"/>
    <w:rsid w:val="00200635"/>
    <w:rsid w:val="002357D2"/>
    <w:rsid w:val="00254E0D"/>
    <w:rsid w:val="00280DFD"/>
    <w:rsid w:val="002F0F3D"/>
    <w:rsid w:val="00341EF6"/>
    <w:rsid w:val="0038000D"/>
    <w:rsid w:val="00385ACF"/>
    <w:rsid w:val="00477474"/>
    <w:rsid w:val="00480B7F"/>
    <w:rsid w:val="004A1893"/>
    <w:rsid w:val="004A2229"/>
    <w:rsid w:val="004C4A44"/>
    <w:rsid w:val="005125BB"/>
    <w:rsid w:val="005264AB"/>
    <w:rsid w:val="00537F9C"/>
    <w:rsid w:val="00572222"/>
    <w:rsid w:val="00591240"/>
    <w:rsid w:val="005D3DA6"/>
    <w:rsid w:val="00744EA9"/>
    <w:rsid w:val="00752FC4"/>
    <w:rsid w:val="00757E9C"/>
    <w:rsid w:val="0076377C"/>
    <w:rsid w:val="00795005"/>
    <w:rsid w:val="007B4C91"/>
    <w:rsid w:val="007D70F7"/>
    <w:rsid w:val="00830C5F"/>
    <w:rsid w:val="00833F3A"/>
    <w:rsid w:val="00834A33"/>
    <w:rsid w:val="00896EE1"/>
    <w:rsid w:val="008C1482"/>
    <w:rsid w:val="008D0AA7"/>
    <w:rsid w:val="00912A0A"/>
    <w:rsid w:val="009468D3"/>
    <w:rsid w:val="009B3429"/>
    <w:rsid w:val="00A153D6"/>
    <w:rsid w:val="00A17117"/>
    <w:rsid w:val="00A25505"/>
    <w:rsid w:val="00A763AE"/>
    <w:rsid w:val="00A85EB0"/>
    <w:rsid w:val="00A97B96"/>
    <w:rsid w:val="00B63133"/>
    <w:rsid w:val="00BC0F0A"/>
    <w:rsid w:val="00BF1BE1"/>
    <w:rsid w:val="00C11980"/>
    <w:rsid w:val="00C40B3F"/>
    <w:rsid w:val="00CB0809"/>
    <w:rsid w:val="00CF4773"/>
    <w:rsid w:val="00D04123"/>
    <w:rsid w:val="00D06525"/>
    <w:rsid w:val="00D13306"/>
    <w:rsid w:val="00D149F1"/>
    <w:rsid w:val="00D36106"/>
    <w:rsid w:val="00D376BA"/>
    <w:rsid w:val="00DC04C8"/>
    <w:rsid w:val="00DC19F3"/>
    <w:rsid w:val="00DC7840"/>
    <w:rsid w:val="00E37173"/>
    <w:rsid w:val="00E55670"/>
    <w:rsid w:val="00EB64EC"/>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83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nl-NL"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670"/>
    <w:rPr>
      <w:color w:val="auto"/>
    </w:rPr>
  </w:style>
  <w:style w:type="paragraph" w:styleId="Kop1">
    <w:name w:val="heading 1"/>
    <w:basedOn w:val="Standaard"/>
    <w:next w:val="Standaard"/>
    <w:link w:val="Kop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Kop2">
    <w:name w:val="heading 2"/>
    <w:basedOn w:val="Standaard"/>
    <w:next w:val="Standaard"/>
    <w:link w:val="Kop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Kop3">
    <w:name w:val="heading 3"/>
    <w:basedOn w:val="Standaard"/>
    <w:next w:val="Standaard"/>
    <w:link w:val="Kop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Kop4">
    <w:name w:val="heading 4"/>
    <w:basedOn w:val="Standaard"/>
    <w:next w:val="Standaard"/>
    <w:link w:val="Kop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Kop5">
    <w:name w:val="heading 5"/>
    <w:basedOn w:val="Standaard"/>
    <w:next w:val="Standaard"/>
    <w:link w:val="Kop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Kop6">
    <w:name w:val="heading 6"/>
    <w:basedOn w:val="Standaard"/>
    <w:next w:val="Standaard"/>
    <w:link w:val="Kop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Kop7">
    <w:name w:val="heading 7"/>
    <w:basedOn w:val="Standaard"/>
    <w:next w:val="Standaard"/>
    <w:link w:val="Kop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Kop8">
    <w:name w:val="heading 8"/>
    <w:basedOn w:val="Standaard"/>
    <w:next w:val="Standaard"/>
    <w:link w:val="Kop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B63133"/>
    <w:pPr>
      <w:spacing w:after="0" w:line="240" w:lineRule="auto"/>
    </w:pPr>
  </w:style>
  <w:style w:type="character" w:customStyle="1" w:styleId="KoptekstChar">
    <w:name w:val="Koptekst Char"/>
    <w:basedOn w:val="Standaardalinea-lettertype"/>
    <w:link w:val="Koptekst"/>
    <w:uiPriority w:val="99"/>
    <w:semiHidden/>
    <w:rsid w:val="00254E0D"/>
    <w:rPr>
      <w:color w:val="auto"/>
    </w:rPr>
  </w:style>
  <w:style w:type="paragraph" w:styleId="Voettekst">
    <w:name w:val="footer"/>
    <w:basedOn w:val="Standaard"/>
    <w:link w:val="VoettekstChar"/>
    <w:uiPriority w:val="99"/>
    <w:semiHidden/>
    <w:rsid w:val="00BC0F0A"/>
    <w:pPr>
      <w:spacing w:after="0" w:line="240" w:lineRule="auto"/>
      <w:ind w:left="-720" w:right="-720"/>
      <w:jc w:val="center"/>
    </w:pPr>
    <w:rPr>
      <w:rFonts w:asciiTheme="majorHAnsi" w:hAnsiTheme="majorHAnsi"/>
      <w:color w:val="4E6504" w:themeColor="accent2" w:themeShade="80"/>
    </w:rPr>
  </w:style>
  <w:style w:type="character" w:customStyle="1" w:styleId="VoettekstChar">
    <w:name w:val="Voettekst Char"/>
    <w:basedOn w:val="Standaardalinea-lettertype"/>
    <w:link w:val="Voettekst"/>
    <w:uiPriority w:val="99"/>
    <w:semiHidden/>
    <w:rsid w:val="00254E0D"/>
    <w:rPr>
      <w:rFonts w:asciiTheme="majorHAnsi" w:hAnsiTheme="majorHAnsi"/>
      <w:color w:val="4E6504" w:themeColor="accent2" w:themeShade="80"/>
    </w:rPr>
  </w:style>
  <w:style w:type="character" w:styleId="Tekstvantijdelijkeaanduiding">
    <w:name w:val="Placeholder Text"/>
    <w:basedOn w:val="Standaardalinea-lettertype"/>
    <w:uiPriority w:val="99"/>
    <w:semiHidden/>
    <w:rsid w:val="00912A0A"/>
    <w:rPr>
      <w:color w:val="033B32" w:themeColor="accent5" w:themeShade="BF"/>
      <w:sz w:val="22"/>
    </w:rPr>
  </w:style>
  <w:style w:type="paragraph" w:customStyle="1" w:styleId="Contactgegevens">
    <w:name w:val="Contactgegevens"/>
    <w:basedOn w:val="Standaard"/>
    <w:uiPriority w:val="3"/>
    <w:qFormat/>
    <w:rsid w:val="00CB0809"/>
    <w:pPr>
      <w:spacing w:after="0"/>
      <w:jc w:val="right"/>
    </w:pPr>
    <w:rPr>
      <w:szCs w:val="18"/>
    </w:rPr>
  </w:style>
  <w:style w:type="paragraph" w:styleId="Datum">
    <w:name w:val="Date"/>
    <w:basedOn w:val="Standaard"/>
    <w:next w:val="Aanhef"/>
    <w:link w:val="DatumChar"/>
    <w:uiPriority w:val="4"/>
    <w:unhideWhenUsed/>
    <w:qFormat/>
    <w:pPr>
      <w:spacing w:before="720" w:after="960"/>
    </w:pPr>
  </w:style>
  <w:style w:type="character" w:customStyle="1" w:styleId="DatumChar">
    <w:name w:val="Datum Char"/>
    <w:basedOn w:val="Standaardalinea-lettertype"/>
    <w:link w:val="Datum"/>
    <w:uiPriority w:val="4"/>
    <w:rsid w:val="00752FC4"/>
  </w:style>
  <w:style w:type="paragraph" w:styleId="Afsluiting">
    <w:name w:val="Closing"/>
    <w:basedOn w:val="Standaard"/>
    <w:next w:val="Handtekening"/>
    <w:link w:val="AfsluitingChar"/>
    <w:uiPriority w:val="6"/>
    <w:unhideWhenUsed/>
    <w:qFormat/>
    <w:rsid w:val="00254E0D"/>
    <w:pPr>
      <w:spacing w:after="960" w:line="240" w:lineRule="auto"/>
    </w:pPr>
  </w:style>
  <w:style w:type="character" w:customStyle="1" w:styleId="AfsluitingChar">
    <w:name w:val="Afsluiting Char"/>
    <w:basedOn w:val="Standaardalinea-lettertype"/>
    <w:link w:val="Afsluiting"/>
    <w:uiPriority w:val="6"/>
    <w:rsid w:val="00254E0D"/>
    <w:rPr>
      <w:color w:val="auto"/>
    </w:rPr>
  </w:style>
  <w:style w:type="character" w:customStyle="1" w:styleId="Kop1Char">
    <w:name w:val="Kop 1 Char"/>
    <w:basedOn w:val="Standaardalinea-lettertype"/>
    <w:link w:val="Kop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Kop2Char">
    <w:name w:val="Kop 2 Char"/>
    <w:basedOn w:val="Standaardalinea-lettertype"/>
    <w:link w:val="Kop2"/>
    <w:uiPriority w:val="9"/>
    <w:semiHidden/>
    <w:rsid w:val="00254E0D"/>
    <w:rPr>
      <w:rFonts w:asciiTheme="majorHAnsi" w:eastAsiaTheme="majorEastAsia" w:hAnsiTheme="majorHAnsi" w:cstheme="majorBidi"/>
      <w:b/>
      <w:bCs/>
      <w:color w:val="262626" w:themeColor="text1" w:themeTint="D9"/>
      <w:sz w:val="26"/>
      <w:szCs w:val="26"/>
    </w:rPr>
  </w:style>
  <w:style w:type="table" w:styleId="Tabelraster">
    <w:name w:val="Table Grid"/>
    <w:basedOn w:val="Standaardtabe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7222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ie">
    <w:name w:val="Bibliography"/>
    <w:basedOn w:val="Standaard"/>
    <w:next w:val="Standaard"/>
    <w:uiPriority w:val="37"/>
    <w:semiHidden/>
    <w:unhideWhenUsed/>
    <w:rsid w:val="00572222"/>
  </w:style>
  <w:style w:type="paragraph" w:styleId="Bloktekst">
    <w:name w:val="Block Text"/>
    <w:basedOn w:val="Standaard"/>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Plattetekst">
    <w:name w:val="Body Text"/>
    <w:basedOn w:val="Standaard"/>
    <w:link w:val="PlattetekstChar"/>
    <w:uiPriority w:val="99"/>
    <w:semiHidden/>
    <w:unhideWhenUsed/>
    <w:rsid w:val="00572222"/>
    <w:pPr>
      <w:spacing w:after="120"/>
    </w:pPr>
  </w:style>
  <w:style w:type="character" w:customStyle="1" w:styleId="PlattetekstChar">
    <w:name w:val="Platte tekst Char"/>
    <w:basedOn w:val="Standaardalinea-lettertype"/>
    <w:link w:val="Plattetekst"/>
    <w:uiPriority w:val="99"/>
    <w:semiHidden/>
    <w:rsid w:val="00572222"/>
    <w:rPr>
      <w:kern w:val="16"/>
      <w:sz w:val="22"/>
      <w14:ligatures w14:val="standardContextual"/>
      <w14:numForm w14:val="oldStyle"/>
      <w14:numSpacing w14:val="proportional"/>
      <w14:cntxtAlts/>
    </w:rPr>
  </w:style>
  <w:style w:type="paragraph" w:styleId="Plattetekst2">
    <w:name w:val="Body Text 2"/>
    <w:basedOn w:val="Standaard"/>
    <w:link w:val="Plattetekst2Char"/>
    <w:uiPriority w:val="99"/>
    <w:semiHidden/>
    <w:unhideWhenUsed/>
    <w:rsid w:val="00572222"/>
    <w:pPr>
      <w:spacing w:after="120" w:line="480" w:lineRule="auto"/>
    </w:pPr>
  </w:style>
  <w:style w:type="character" w:customStyle="1" w:styleId="Plattetekst2Char">
    <w:name w:val="Platte tekst 2 Char"/>
    <w:basedOn w:val="Standaardalinea-lettertype"/>
    <w:link w:val="Plattetekst2"/>
    <w:uiPriority w:val="99"/>
    <w:semiHidden/>
    <w:rsid w:val="00572222"/>
    <w:rPr>
      <w:kern w:val="16"/>
      <w:sz w:val="22"/>
      <w14:ligatures w14:val="standardContextual"/>
      <w14:numForm w14:val="oldStyle"/>
      <w14:numSpacing w14:val="proportional"/>
      <w14:cntxtAlts/>
    </w:rPr>
  </w:style>
  <w:style w:type="paragraph" w:styleId="Plattetekst3">
    <w:name w:val="Body Text 3"/>
    <w:basedOn w:val="Standaard"/>
    <w:link w:val="Plattetekst3Char"/>
    <w:uiPriority w:val="99"/>
    <w:semiHidden/>
    <w:unhideWhenUsed/>
    <w:rsid w:val="00572222"/>
    <w:pPr>
      <w:spacing w:after="120"/>
    </w:pPr>
    <w:rPr>
      <w:szCs w:val="16"/>
    </w:rPr>
  </w:style>
  <w:style w:type="character" w:customStyle="1" w:styleId="Plattetekst3Char">
    <w:name w:val="Platte tekst 3 Char"/>
    <w:basedOn w:val="Standaardalinea-lettertype"/>
    <w:link w:val="Plattetekst3"/>
    <w:uiPriority w:val="99"/>
    <w:semiHidden/>
    <w:rsid w:val="00572222"/>
    <w:rPr>
      <w:kern w:val="16"/>
      <w:sz w:val="22"/>
      <w:szCs w:val="16"/>
      <w14:ligatures w14:val="standardContextual"/>
      <w14:numForm w14:val="oldStyle"/>
      <w14:numSpacing w14:val="proportional"/>
      <w14:cntxtAlts/>
    </w:rPr>
  </w:style>
  <w:style w:type="paragraph" w:styleId="Platteteksteersteinspringing">
    <w:name w:val="Body Text First Indent"/>
    <w:basedOn w:val="Plattetekst"/>
    <w:link w:val="PlatteteksteersteinspringingChar"/>
    <w:uiPriority w:val="99"/>
    <w:semiHidden/>
    <w:unhideWhenUsed/>
    <w:rsid w:val="00572222"/>
    <w:pPr>
      <w:spacing w:after="300"/>
      <w:ind w:firstLine="360"/>
    </w:pPr>
  </w:style>
  <w:style w:type="character" w:customStyle="1" w:styleId="PlatteteksteersteinspringingChar">
    <w:name w:val="Platte tekst eerste inspringing Char"/>
    <w:basedOn w:val="PlattetekstChar"/>
    <w:link w:val="Platteteksteersteinspringing"/>
    <w:uiPriority w:val="99"/>
    <w:semiHidden/>
    <w:rsid w:val="00572222"/>
    <w:rPr>
      <w:kern w:val="16"/>
      <w:sz w:val="22"/>
      <w14:ligatures w14:val="standardContextual"/>
      <w14:numForm w14:val="oldStyle"/>
      <w14:numSpacing w14:val="proportional"/>
      <w14:cntxtAlts/>
    </w:rPr>
  </w:style>
  <w:style w:type="paragraph" w:styleId="Plattetekstinspringen">
    <w:name w:val="Body Text Indent"/>
    <w:basedOn w:val="Standaard"/>
    <w:link w:val="PlattetekstinspringenChar"/>
    <w:uiPriority w:val="99"/>
    <w:semiHidden/>
    <w:unhideWhenUsed/>
    <w:rsid w:val="00572222"/>
    <w:pPr>
      <w:spacing w:after="120"/>
      <w:ind w:left="360"/>
    </w:pPr>
  </w:style>
  <w:style w:type="character" w:customStyle="1" w:styleId="PlattetekstinspringenChar">
    <w:name w:val="Platte tekst inspringen Char"/>
    <w:basedOn w:val="Standaardalinea-lettertype"/>
    <w:link w:val="Plattetekstinspringen"/>
    <w:uiPriority w:val="99"/>
    <w:semiHidden/>
    <w:rsid w:val="00572222"/>
    <w:rPr>
      <w:kern w:val="16"/>
      <w:sz w:val="22"/>
      <w14:ligatures w14:val="standardContextual"/>
      <w14:numForm w14:val="oldStyle"/>
      <w14:numSpacing w14:val="proportional"/>
      <w14:cntxtAlts/>
    </w:rPr>
  </w:style>
  <w:style w:type="paragraph" w:styleId="Platteteksteersteinspringing2">
    <w:name w:val="Body Text First Indent 2"/>
    <w:basedOn w:val="Plattetekstinspringen"/>
    <w:link w:val="Platteteksteersteinspringing2Char"/>
    <w:uiPriority w:val="99"/>
    <w:semiHidden/>
    <w:unhideWhenUsed/>
    <w:rsid w:val="00572222"/>
    <w:pPr>
      <w:spacing w:after="3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572222"/>
    <w:rPr>
      <w:kern w:val="16"/>
      <w:sz w:val="22"/>
      <w14:ligatures w14:val="standardContextual"/>
      <w14:numForm w14:val="oldStyle"/>
      <w14:numSpacing w14:val="proportional"/>
      <w14:cntxtAlts/>
    </w:rPr>
  </w:style>
  <w:style w:type="paragraph" w:styleId="Plattetekstinspringen2">
    <w:name w:val="Body Text Indent 2"/>
    <w:basedOn w:val="Standaard"/>
    <w:link w:val="Plattetekstinspringen2Char"/>
    <w:uiPriority w:val="99"/>
    <w:semiHidden/>
    <w:unhideWhenUsed/>
    <w:rsid w:val="00572222"/>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572222"/>
    <w:rPr>
      <w:kern w:val="16"/>
      <w:sz w:val="22"/>
      <w14:ligatures w14:val="standardContextual"/>
      <w14:numForm w14:val="oldStyle"/>
      <w14:numSpacing w14:val="proportional"/>
      <w14:cntxtAlts/>
    </w:rPr>
  </w:style>
  <w:style w:type="paragraph" w:styleId="Plattetekstinspringen3">
    <w:name w:val="Body Text Indent 3"/>
    <w:basedOn w:val="Standaard"/>
    <w:link w:val="Plattetekstinspringen3Char"/>
    <w:uiPriority w:val="99"/>
    <w:semiHidden/>
    <w:unhideWhenUsed/>
    <w:rsid w:val="0057222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572222"/>
    <w:rPr>
      <w:kern w:val="16"/>
      <w:sz w:val="22"/>
      <w:szCs w:val="16"/>
      <w14:ligatures w14:val="standardContextual"/>
      <w14:numForm w14:val="oldStyle"/>
      <w14:numSpacing w14:val="proportional"/>
      <w14:cntxtAlts/>
    </w:rPr>
  </w:style>
  <w:style w:type="character" w:styleId="Titelvanboek">
    <w:name w:val="Book Title"/>
    <w:basedOn w:val="Standaardalinea-lettertype"/>
    <w:uiPriority w:val="33"/>
    <w:semiHidden/>
    <w:qFormat/>
    <w:rsid w:val="00572222"/>
    <w:rPr>
      <w:b/>
      <w:bCs/>
      <w:i/>
      <w:iCs/>
      <w:spacing w:val="5"/>
      <w:sz w:val="22"/>
    </w:rPr>
  </w:style>
  <w:style w:type="paragraph" w:styleId="Bijschrift">
    <w:name w:val="caption"/>
    <w:basedOn w:val="Standaard"/>
    <w:next w:val="Standaard"/>
    <w:uiPriority w:val="35"/>
    <w:semiHidden/>
    <w:unhideWhenUsed/>
    <w:qFormat/>
    <w:rsid w:val="00572222"/>
    <w:pPr>
      <w:spacing w:after="200" w:line="240" w:lineRule="auto"/>
    </w:pPr>
    <w:rPr>
      <w:i/>
      <w:iCs/>
      <w:color w:val="2C3644" w:themeColor="text2"/>
      <w:szCs w:val="18"/>
    </w:rPr>
  </w:style>
  <w:style w:type="table" w:styleId="Kleurrijkraster">
    <w:name w:val="Colorful Grid"/>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Kleurrijkraster-accent2">
    <w:name w:val="Colorful Grid Accent 2"/>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Kleurrijkraster-accent3">
    <w:name w:val="Colorful Grid Accent 3"/>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Kleurrijkraster-accent4">
    <w:name w:val="Colorful Grid Accent 4"/>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Kleurrijkraster-accent5">
    <w:name w:val="Colorful Grid Accent 5"/>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Kleurrijkraster-accent6">
    <w:name w:val="Colorful Grid Accent 6"/>
    <w:basedOn w:val="Standaardtabe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Kleurrijkelijst">
    <w:name w:val="Colorful List"/>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Kleurrijkelijst-accent2">
    <w:name w:val="Colorful List Accent 2"/>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Kleurrijkelijst-accent3">
    <w:name w:val="Colorful List Accent 3"/>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Kleurrijkelijst-accent4">
    <w:name w:val="Colorful List Accent 4"/>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Kleurrijkelijst-accent5">
    <w:name w:val="Colorful List Accent 5"/>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Kleurrijkelijst-accent6">
    <w:name w:val="Colorful List Accent 6"/>
    <w:basedOn w:val="Standaardtabe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Kleurrijkearcering">
    <w:name w:val="Colorful Shading"/>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Kleurrijkearcering-accent4">
    <w:name w:val="Colorful Shading Accent 4"/>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572222"/>
    <w:rPr>
      <w:sz w:val="22"/>
      <w:szCs w:val="16"/>
    </w:rPr>
  </w:style>
  <w:style w:type="paragraph" w:styleId="Tekstopmerking">
    <w:name w:val="annotation text"/>
    <w:basedOn w:val="Standaard"/>
    <w:link w:val="TekstopmerkingChar"/>
    <w:uiPriority w:val="99"/>
    <w:semiHidden/>
    <w:unhideWhenUsed/>
    <w:rsid w:val="00572222"/>
    <w:pPr>
      <w:spacing w:line="240" w:lineRule="auto"/>
    </w:pPr>
  </w:style>
  <w:style w:type="character" w:customStyle="1" w:styleId="TekstopmerkingChar">
    <w:name w:val="Tekst opmerking Char"/>
    <w:basedOn w:val="Standaardalinea-lettertype"/>
    <w:link w:val="Tekstopmerking"/>
    <w:uiPriority w:val="99"/>
    <w:semiHidden/>
    <w:rsid w:val="00572222"/>
    <w:rPr>
      <w:kern w:val="16"/>
      <w:sz w:val="22"/>
      <w14:ligatures w14:val="standardContextual"/>
      <w14:numForm w14:val="oldStyle"/>
      <w14:numSpacing w14:val="proportional"/>
      <w14:cntxtAlts/>
    </w:rPr>
  </w:style>
  <w:style w:type="paragraph" w:styleId="Onderwerpvanopmerking">
    <w:name w:val="annotation subject"/>
    <w:basedOn w:val="Tekstopmerking"/>
    <w:next w:val="Tekstopmerking"/>
    <w:link w:val="OnderwerpvanopmerkingChar"/>
    <w:uiPriority w:val="99"/>
    <w:semiHidden/>
    <w:unhideWhenUsed/>
    <w:rsid w:val="00572222"/>
    <w:rPr>
      <w:b/>
      <w:bCs/>
    </w:rPr>
  </w:style>
  <w:style w:type="character" w:customStyle="1" w:styleId="OnderwerpvanopmerkingChar">
    <w:name w:val="Onderwerp van opmerking Char"/>
    <w:basedOn w:val="TekstopmerkingChar"/>
    <w:link w:val="Onderwerpvanopmerking"/>
    <w:uiPriority w:val="99"/>
    <w:semiHidden/>
    <w:rsid w:val="00572222"/>
    <w:rPr>
      <w:b/>
      <w:bCs/>
      <w:kern w:val="16"/>
      <w:sz w:val="22"/>
      <w14:ligatures w14:val="standardContextual"/>
      <w14:numForm w14:val="oldStyle"/>
      <w14:numSpacing w14:val="proportional"/>
      <w14:cntxtAlts/>
    </w:rPr>
  </w:style>
  <w:style w:type="table" w:styleId="Donkerelijst">
    <w:name w:val="Dark List"/>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onkerelijst-accent2">
    <w:name w:val="Dark List Accent 2"/>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onkerelijst-accent3">
    <w:name w:val="Dark List Accent 3"/>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onkerelijst-accent4">
    <w:name w:val="Dark List Accent 4"/>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onkerelijst-accent5">
    <w:name w:val="Dark List Accent 5"/>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onkerelijst-accent6">
    <w:name w:val="Dark List Accent 6"/>
    <w:basedOn w:val="Standaardtabe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structuur">
    <w:name w:val="Document Map"/>
    <w:basedOn w:val="Standaard"/>
    <w:link w:val="DocumentstructuurChar"/>
    <w:uiPriority w:val="99"/>
    <w:semiHidden/>
    <w:unhideWhenUsed/>
    <w:rsid w:val="0057222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handtekening">
    <w:name w:val="E-mail Signature"/>
    <w:basedOn w:val="Standaard"/>
    <w:link w:val="E-mailhandtekeningChar"/>
    <w:uiPriority w:val="99"/>
    <w:semiHidden/>
    <w:unhideWhenUsed/>
    <w:rsid w:val="00572222"/>
    <w:pPr>
      <w:spacing w:after="0" w:line="240" w:lineRule="auto"/>
    </w:pPr>
  </w:style>
  <w:style w:type="character" w:customStyle="1" w:styleId="E-mailhandtekeningChar">
    <w:name w:val="E-mailhandtekening Char"/>
    <w:basedOn w:val="Standaardalinea-lettertype"/>
    <w:link w:val="E-mailhandtekening"/>
    <w:uiPriority w:val="99"/>
    <w:semiHidden/>
    <w:rsid w:val="00572222"/>
    <w:rPr>
      <w:kern w:val="16"/>
      <w:sz w:val="22"/>
      <w14:ligatures w14:val="standardContextual"/>
      <w14:numForm w14:val="oldStyle"/>
      <w14:numSpacing w14:val="proportional"/>
      <w14:cntxtAlts/>
    </w:rPr>
  </w:style>
  <w:style w:type="character" w:styleId="Nadruk">
    <w:name w:val="Emphasis"/>
    <w:basedOn w:val="Standaardalinea-lettertype"/>
    <w:uiPriority w:val="20"/>
    <w:semiHidden/>
    <w:qFormat/>
    <w:rsid w:val="00572222"/>
    <w:rPr>
      <w:i/>
      <w:iCs/>
      <w:sz w:val="22"/>
    </w:rPr>
  </w:style>
  <w:style w:type="character" w:styleId="Eindnootmarkering">
    <w:name w:val="endnote reference"/>
    <w:basedOn w:val="Standaardalinea-lettertype"/>
    <w:uiPriority w:val="99"/>
    <w:semiHidden/>
    <w:unhideWhenUsed/>
    <w:rsid w:val="00572222"/>
    <w:rPr>
      <w:sz w:val="22"/>
      <w:vertAlign w:val="superscript"/>
    </w:rPr>
  </w:style>
  <w:style w:type="paragraph" w:styleId="Eindnoottekst">
    <w:name w:val="endnote text"/>
    <w:basedOn w:val="Standaard"/>
    <w:link w:val="EindnoottekstChar"/>
    <w:uiPriority w:val="99"/>
    <w:semiHidden/>
    <w:unhideWhenUsed/>
    <w:rsid w:val="00572222"/>
    <w:pPr>
      <w:spacing w:after="0" w:line="240" w:lineRule="auto"/>
    </w:pPr>
  </w:style>
  <w:style w:type="character" w:customStyle="1" w:styleId="EindnoottekstChar">
    <w:name w:val="Eindnoottekst Char"/>
    <w:basedOn w:val="Standaardalinea-lettertype"/>
    <w:link w:val="Eindnoottekst"/>
    <w:uiPriority w:val="99"/>
    <w:semiHidden/>
    <w:rsid w:val="00572222"/>
    <w:rPr>
      <w:kern w:val="16"/>
      <w:sz w:val="22"/>
      <w14:ligatures w14:val="standardContextual"/>
      <w14:numForm w14:val="oldStyle"/>
      <w14:numSpacing w14:val="proportional"/>
      <w14:cntxtAlts/>
    </w:rPr>
  </w:style>
  <w:style w:type="paragraph" w:styleId="Adresenvelop">
    <w:name w:val="envelope address"/>
    <w:basedOn w:val="Standaard"/>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72222"/>
    <w:pPr>
      <w:spacing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sid w:val="000F51EC"/>
    <w:rPr>
      <w:color w:val="4E6504" w:themeColor="accent2" w:themeShade="80"/>
      <w:sz w:val="22"/>
      <w:u w:val="single"/>
    </w:rPr>
  </w:style>
  <w:style w:type="character" w:styleId="Voetnootmarkering">
    <w:name w:val="footnote reference"/>
    <w:basedOn w:val="Standaardalinea-lettertype"/>
    <w:uiPriority w:val="99"/>
    <w:semiHidden/>
    <w:unhideWhenUsed/>
    <w:rsid w:val="00572222"/>
    <w:rPr>
      <w:sz w:val="22"/>
      <w:vertAlign w:val="superscript"/>
    </w:rPr>
  </w:style>
  <w:style w:type="paragraph" w:styleId="Voetnoottekst">
    <w:name w:val="footnote text"/>
    <w:basedOn w:val="Standaard"/>
    <w:link w:val="VoetnoottekstChar"/>
    <w:uiPriority w:val="99"/>
    <w:semiHidden/>
    <w:unhideWhenUsed/>
    <w:rsid w:val="00572222"/>
    <w:pPr>
      <w:spacing w:after="0" w:line="240" w:lineRule="auto"/>
    </w:pPr>
  </w:style>
  <w:style w:type="character" w:customStyle="1" w:styleId="VoetnoottekstChar">
    <w:name w:val="Voetnoottekst Char"/>
    <w:basedOn w:val="Standaardalinea-lettertype"/>
    <w:link w:val="Voetnoottekst"/>
    <w:uiPriority w:val="99"/>
    <w:semiHidden/>
    <w:rsid w:val="00572222"/>
    <w:rPr>
      <w:kern w:val="16"/>
      <w:sz w:val="22"/>
      <w14:ligatures w14:val="standardContextual"/>
      <w14:numForm w14:val="oldStyle"/>
      <w14:numSpacing w14:val="proportional"/>
      <w14:cntxtAlts/>
    </w:rPr>
  </w:style>
  <w:style w:type="table" w:styleId="Rastertabel1licht">
    <w:name w:val="Grid Table 1 Light"/>
    <w:basedOn w:val="Standaardtabe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2-Accent2">
    <w:name w:val="Grid Table 2 Accent 2"/>
    <w:basedOn w:val="Standaardtabe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2-Accent3">
    <w:name w:val="Grid Table 2 Accent 3"/>
    <w:basedOn w:val="Standaardtabe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2-Accent4">
    <w:name w:val="Grid Table 2 Accent 4"/>
    <w:basedOn w:val="Standaardtabe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2-Accent5">
    <w:name w:val="Grid Table 2 Accent 5"/>
    <w:basedOn w:val="Standaardtabe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2-Accent6">
    <w:name w:val="Grid Table 2 Accent 6"/>
    <w:basedOn w:val="Standaardtabe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3">
    <w:name w:val="Grid Table 3"/>
    <w:basedOn w:val="Standaardtabe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Rastertabel3-Accent2">
    <w:name w:val="Grid Table 3 Accent 2"/>
    <w:basedOn w:val="Standaardtabe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Rastertabel3-Accent3">
    <w:name w:val="Grid Table 3 Accent 3"/>
    <w:basedOn w:val="Standaardtabe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Rastertabel3-Accent4">
    <w:name w:val="Grid Table 3 Accent 4"/>
    <w:basedOn w:val="Standaardtabe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Rastertabel3-Accent5">
    <w:name w:val="Grid Table 3 Accent 5"/>
    <w:basedOn w:val="Standaardtabe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Rastertabel3-Accent6">
    <w:name w:val="Grid Table 3 Accent 6"/>
    <w:basedOn w:val="Standaardtabe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Rastertabel4">
    <w:name w:val="Grid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4-Accent2">
    <w:name w:val="Grid Table 4 Accent 2"/>
    <w:basedOn w:val="Standaardtabe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4-Accent3">
    <w:name w:val="Grid Table 4 Accent 3"/>
    <w:basedOn w:val="Standaardtabe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4-Accent4">
    <w:name w:val="Grid Table 4 Accent 4"/>
    <w:basedOn w:val="Standaardtabe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4-Accent5">
    <w:name w:val="Grid Table 4 Accent 5"/>
    <w:basedOn w:val="Standaardtabe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4-Accent6">
    <w:name w:val="Grid Table 4 Accent 6"/>
    <w:basedOn w:val="Standaardtabe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5donker">
    <w:name w:val="Grid Table 5 Dark"/>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Rastertabel5donker-Accent2">
    <w:name w:val="Grid Table 5 Dark Accent 2"/>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Rastertabel5donker-Accent3">
    <w:name w:val="Grid Table 5 Dark Accent 3"/>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Rastertabel5donker-Accent4">
    <w:name w:val="Grid Table 5 Dark Accent 4"/>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Rastertabel5donker-Accent5">
    <w:name w:val="Grid Table 5 Dark Accent 5"/>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Rastertabel5donker-Accent6">
    <w:name w:val="Grid Table 5 Dark Accent 6"/>
    <w:basedOn w:val="Standaardtabe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Rastertabel6kleurrijk">
    <w:name w:val="Grid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Rastertabel6kleurrijk-Accent2">
    <w:name w:val="Grid Table 6 Colorful Accent 2"/>
    <w:basedOn w:val="Standaardtabe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Rastertabel6kleurrijk-Accent3">
    <w:name w:val="Grid Table 6 Colorful Accent 3"/>
    <w:basedOn w:val="Standaardtabe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Rastertabel6kleurrijk-Accent4">
    <w:name w:val="Grid Table 6 Colorful Accent 4"/>
    <w:basedOn w:val="Standaardtabe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Rastertabel6kleurrijk-Accent5">
    <w:name w:val="Grid Table 6 Colorful Accent 5"/>
    <w:basedOn w:val="Standaardtabe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Rastertabel6kleurrijk-Accent6">
    <w:name w:val="Grid Table 6 Colorful Accent 6"/>
    <w:basedOn w:val="Standaardtabe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Rastertabel7kleurrijk">
    <w:name w:val="Grid Table 7 Colorful"/>
    <w:basedOn w:val="Standaardtabe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Rastertabel7kleurrijk-Accent2">
    <w:name w:val="Grid Table 7 Colorful Accent 2"/>
    <w:basedOn w:val="Standaardtabe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Rastertabel7kleurrijk-Accent3">
    <w:name w:val="Grid Table 7 Colorful Accent 3"/>
    <w:basedOn w:val="Standaardtabe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Rastertabel7kleurrijk-Accent4">
    <w:name w:val="Grid Table 7 Colorful Accent 4"/>
    <w:basedOn w:val="Standaardtabe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Rastertabel7kleurrijk-Accent5">
    <w:name w:val="Grid Table 7 Colorful Accent 5"/>
    <w:basedOn w:val="Standaardtabe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Rastertabel7kleurrijk-Accent6">
    <w:name w:val="Grid Table 7 Colorful Accent 6"/>
    <w:basedOn w:val="Standaardtabe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Kop3Char">
    <w:name w:val="Kop 3 Char"/>
    <w:basedOn w:val="Standaardalinea-lettertype"/>
    <w:link w:val="Kop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Kop4Char">
    <w:name w:val="Kop 4 Char"/>
    <w:basedOn w:val="Standaardalinea-lettertype"/>
    <w:link w:val="Kop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Kop5Char">
    <w:name w:val="Kop 5 Char"/>
    <w:basedOn w:val="Standaardalinea-lettertype"/>
    <w:link w:val="Kop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Kop6Char">
    <w:name w:val="Kop 6 Char"/>
    <w:basedOn w:val="Standaardalinea-lettertype"/>
    <w:link w:val="Kop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Kop7Char">
    <w:name w:val="Kop 7 Char"/>
    <w:basedOn w:val="Standaardalinea-lettertype"/>
    <w:link w:val="Kop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Kop8Char">
    <w:name w:val="Kop 8 Char"/>
    <w:basedOn w:val="Standaardalinea-lettertype"/>
    <w:link w:val="Kop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Kop9Char">
    <w:name w:val="Kop 9 Char"/>
    <w:basedOn w:val="Standaardalinea-lettertype"/>
    <w:link w:val="Kop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iem">
    <w:name w:val="HTML Acronym"/>
    <w:basedOn w:val="Standaardalinea-lettertype"/>
    <w:uiPriority w:val="99"/>
    <w:semiHidden/>
    <w:unhideWhenUsed/>
    <w:rsid w:val="00572222"/>
    <w:rPr>
      <w:sz w:val="22"/>
    </w:rPr>
  </w:style>
  <w:style w:type="paragraph" w:styleId="HTML-adres">
    <w:name w:val="HTML Address"/>
    <w:basedOn w:val="Standaard"/>
    <w:link w:val="HTML-adresChar"/>
    <w:uiPriority w:val="99"/>
    <w:semiHidden/>
    <w:unhideWhenUsed/>
    <w:rsid w:val="00572222"/>
    <w:pPr>
      <w:spacing w:after="0" w:line="240" w:lineRule="auto"/>
    </w:pPr>
    <w:rPr>
      <w:i/>
      <w:iCs/>
    </w:rPr>
  </w:style>
  <w:style w:type="character" w:customStyle="1" w:styleId="HTML-adresChar">
    <w:name w:val="HTML-adres Char"/>
    <w:basedOn w:val="Standaardalinea-lettertype"/>
    <w:link w:val="HTML-adres"/>
    <w:uiPriority w:val="99"/>
    <w:semiHidden/>
    <w:rsid w:val="00572222"/>
    <w:rPr>
      <w:i/>
      <w:iCs/>
      <w:kern w:val="16"/>
      <w:sz w:val="22"/>
      <w14:ligatures w14:val="standardContextual"/>
      <w14:numForm w14:val="oldStyle"/>
      <w14:numSpacing w14:val="proportional"/>
      <w14:cntxtAlts/>
    </w:rPr>
  </w:style>
  <w:style w:type="character" w:styleId="HTML-citaat">
    <w:name w:val="HTML Cite"/>
    <w:basedOn w:val="Standaardalinea-lettertype"/>
    <w:uiPriority w:val="99"/>
    <w:semiHidden/>
    <w:unhideWhenUsed/>
    <w:rsid w:val="00572222"/>
    <w:rPr>
      <w:i/>
      <w:iCs/>
      <w:sz w:val="22"/>
    </w:rPr>
  </w:style>
  <w:style w:type="character" w:styleId="HTMLCode">
    <w:name w:val="HTML Code"/>
    <w:basedOn w:val="Standaardalinea-lettertype"/>
    <w:uiPriority w:val="99"/>
    <w:semiHidden/>
    <w:unhideWhenUsed/>
    <w:rsid w:val="00572222"/>
    <w:rPr>
      <w:rFonts w:ascii="Consolas" w:hAnsi="Consolas"/>
      <w:sz w:val="22"/>
      <w:szCs w:val="20"/>
    </w:rPr>
  </w:style>
  <w:style w:type="character" w:styleId="HTMLDefinition">
    <w:name w:val="HTML Definition"/>
    <w:basedOn w:val="Standaardalinea-lettertype"/>
    <w:uiPriority w:val="99"/>
    <w:semiHidden/>
    <w:unhideWhenUsed/>
    <w:rsid w:val="00572222"/>
    <w:rPr>
      <w:i/>
      <w:iCs/>
      <w:sz w:val="22"/>
    </w:rPr>
  </w:style>
  <w:style w:type="character" w:styleId="HTML-toetsenbord">
    <w:name w:val="HTML Keyboard"/>
    <w:basedOn w:val="Standaardalinea-lettertype"/>
    <w:uiPriority w:val="99"/>
    <w:semiHidden/>
    <w:unhideWhenUsed/>
    <w:rsid w:val="00572222"/>
    <w:rPr>
      <w:rFonts w:ascii="Consolas" w:hAnsi="Consolas"/>
      <w:sz w:val="22"/>
      <w:szCs w:val="20"/>
    </w:rPr>
  </w:style>
  <w:style w:type="paragraph" w:styleId="HTML-voorafopgemaakt">
    <w:name w:val="HTML Preformatted"/>
    <w:basedOn w:val="Standaard"/>
    <w:link w:val="HTML-voorafopgemaaktChar"/>
    <w:uiPriority w:val="99"/>
    <w:semiHidden/>
    <w:unhideWhenUsed/>
    <w:rsid w:val="00572222"/>
    <w:pPr>
      <w:spacing w:after="0"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72222"/>
    <w:rPr>
      <w:rFonts w:ascii="Consolas" w:hAnsi="Consolas"/>
      <w:kern w:val="16"/>
      <w:sz w:val="22"/>
      <w14:ligatures w14:val="standardContextual"/>
      <w14:numForm w14:val="oldStyle"/>
      <w14:numSpacing w14:val="proportional"/>
      <w14:cntxtAlts/>
    </w:rPr>
  </w:style>
  <w:style w:type="character" w:styleId="HTML-voorbeeld">
    <w:name w:val="HTML Sample"/>
    <w:basedOn w:val="Standaardalinea-lettertype"/>
    <w:uiPriority w:val="99"/>
    <w:semiHidden/>
    <w:unhideWhenUsed/>
    <w:rsid w:val="00572222"/>
    <w:rPr>
      <w:rFonts w:ascii="Consolas" w:hAnsi="Consolas"/>
      <w:sz w:val="24"/>
      <w:szCs w:val="24"/>
    </w:rPr>
  </w:style>
  <w:style w:type="character" w:styleId="HTML-schrijfmachine">
    <w:name w:val="HTML Typewriter"/>
    <w:basedOn w:val="Standaardalinea-lettertype"/>
    <w:uiPriority w:val="99"/>
    <w:semiHidden/>
    <w:unhideWhenUsed/>
    <w:rsid w:val="00572222"/>
    <w:rPr>
      <w:rFonts w:ascii="Consolas" w:hAnsi="Consolas"/>
      <w:sz w:val="22"/>
      <w:szCs w:val="20"/>
    </w:rPr>
  </w:style>
  <w:style w:type="character" w:styleId="HTMLVariable">
    <w:name w:val="HTML Variable"/>
    <w:basedOn w:val="Standaardalinea-lettertype"/>
    <w:uiPriority w:val="99"/>
    <w:semiHidden/>
    <w:unhideWhenUsed/>
    <w:rsid w:val="00572222"/>
    <w:rPr>
      <w:i/>
      <w:iCs/>
      <w:sz w:val="22"/>
    </w:rPr>
  </w:style>
  <w:style w:type="character" w:styleId="Hyperlink">
    <w:name w:val="Hyperlink"/>
    <w:basedOn w:val="Standaardalinea-lettertype"/>
    <w:uiPriority w:val="99"/>
    <w:semiHidden/>
    <w:unhideWhenUsed/>
    <w:rsid w:val="000F51EC"/>
    <w:rPr>
      <w:color w:val="0B6051" w:themeColor="accent4" w:themeShade="80"/>
      <w:sz w:val="22"/>
      <w:u w:val="single"/>
    </w:rPr>
  </w:style>
  <w:style w:type="paragraph" w:styleId="Index1">
    <w:name w:val="index 1"/>
    <w:basedOn w:val="Standaard"/>
    <w:next w:val="Standaard"/>
    <w:autoRedefine/>
    <w:uiPriority w:val="99"/>
    <w:semiHidden/>
    <w:unhideWhenUsed/>
    <w:rsid w:val="00572222"/>
    <w:pPr>
      <w:spacing w:after="0" w:line="240" w:lineRule="auto"/>
      <w:ind w:left="200" w:hanging="200"/>
    </w:pPr>
  </w:style>
  <w:style w:type="paragraph" w:styleId="Index2">
    <w:name w:val="index 2"/>
    <w:basedOn w:val="Standaard"/>
    <w:next w:val="Standaard"/>
    <w:autoRedefine/>
    <w:uiPriority w:val="99"/>
    <w:semiHidden/>
    <w:unhideWhenUsed/>
    <w:rsid w:val="00572222"/>
    <w:pPr>
      <w:spacing w:after="0" w:line="240" w:lineRule="auto"/>
      <w:ind w:left="400" w:hanging="200"/>
    </w:pPr>
  </w:style>
  <w:style w:type="paragraph" w:styleId="Index3">
    <w:name w:val="index 3"/>
    <w:basedOn w:val="Standaard"/>
    <w:next w:val="Standaard"/>
    <w:autoRedefine/>
    <w:uiPriority w:val="99"/>
    <w:semiHidden/>
    <w:unhideWhenUsed/>
    <w:rsid w:val="00572222"/>
    <w:pPr>
      <w:spacing w:after="0" w:line="240" w:lineRule="auto"/>
      <w:ind w:left="600" w:hanging="200"/>
    </w:pPr>
  </w:style>
  <w:style w:type="paragraph" w:styleId="Index4">
    <w:name w:val="index 4"/>
    <w:basedOn w:val="Standaard"/>
    <w:next w:val="Standaard"/>
    <w:autoRedefine/>
    <w:uiPriority w:val="99"/>
    <w:semiHidden/>
    <w:unhideWhenUsed/>
    <w:rsid w:val="00572222"/>
    <w:pPr>
      <w:spacing w:after="0" w:line="240" w:lineRule="auto"/>
      <w:ind w:left="800" w:hanging="200"/>
    </w:pPr>
  </w:style>
  <w:style w:type="paragraph" w:styleId="Index5">
    <w:name w:val="index 5"/>
    <w:basedOn w:val="Standaard"/>
    <w:next w:val="Standaard"/>
    <w:autoRedefine/>
    <w:uiPriority w:val="99"/>
    <w:semiHidden/>
    <w:unhideWhenUsed/>
    <w:rsid w:val="00572222"/>
    <w:pPr>
      <w:spacing w:after="0" w:line="240" w:lineRule="auto"/>
      <w:ind w:left="1000" w:hanging="200"/>
    </w:pPr>
  </w:style>
  <w:style w:type="paragraph" w:styleId="Index6">
    <w:name w:val="index 6"/>
    <w:basedOn w:val="Standaard"/>
    <w:next w:val="Standaard"/>
    <w:autoRedefine/>
    <w:uiPriority w:val="99"/>
    <w:semiHidden/>
    <w:unhideWhenUsed/>
    <w:rsid w:val="00572222"/>
    <w:pPr>
      <w:spacing w:after="0" w:line="240" w:lineRule="auto"/>
      <w:ind w:left="1200" w:hanging="200"/>
    </w:pPr>
  </w:style>
  <w:style w:type="paragraph" w:styleId="Index7">
    <w:name w:val="index 7"/>
    <w:basedOn w:val="Standaard"/>
    <w:next w:val="Standaard"/>
    <w:autoRedefine/>
    <w:uiPriority w:val="99"/>
    <w:semiHidden/>
    <w:unhideWhenUsed/>
    <w:rsid w:val="00572222"/>
    <w:pPr>
      <w:spacing w:after="0" w:line="240" w:lineRule="auto"/>
      <w:ind w:left="1400" w:hanging="200"/>
    </w:pPr>
  </w:style>
  <w:style w:type="paragraph" w:styleId="Index8">
    <w:name w:val="index 8"/>
    <w:basedOn w:val="Standaard"/>
    <w:next w:val="Standaard"/>
    <w:autoRedefine/>
    <w:uiPriority w:val="99"/>
    <w:semiHidden/>
    <w:unhideWhenUsed/>
    <w:rsid w:val="00572222"/>
    <w:pPr>
      <w:spacing w:after="0" w:line="240" w:lineRule="auto"/>
      <w:ind w:left="1600" w:hanging="200"/>
    </w:pPr>
  </w:style>
  <w:style w:type="paragraph" w:styleId="Index9">
    <w:name w:val="index 9"/>
    <w:basedOn w:val="Standaard"/>
    <w:next w:val="Standaard"/>
    <w:autoRedefine/>
    <w:uiPriority w:val="99"/>
    <w:semiHidden/>
    <w:unhideWhenUsed/>
    <w:rsid w:val="00572222"/>
    <w:pPr>
      <w:spacing w:after="0" w:line="240" w:lineRule="auto"/>
      <w:ind w:left="1800" w:hanging="200"/>
    </w:pPr>
  </w:style>
  <w:style w:type="paragraph" w:styleId="Indexkop">
    <w:name w:val="index heading"/>
    <w:basedOn w:val="Standaard"/>
    <w:next w:val="Index1"/>
    <w:uiPriority w:val="99"/>
    <w:semiHidden/>
    <w:unhideWhenUsed/>
    <w:rsid w:val="00572222"/>
    <w:rPr>
      <w:rFonts w:asciiTheme="majorHAnsi" w:eastAsiaTheme="majorEastAsia" w:hAnsiTheme="majorHAnsi" w:cstheme="majorBidi"/>
      <w:b/>
      <w:bCs/>
    </w:rPr>
  </w:style>
  <w:style w:type="character" w:styleId="Intensievebenadrukking">
    <w:name w:val="Intense Emphasis"/>
    <w:basedOn w:val="Standaardalinea-lettertype"/>
    <w:uiPriority w:val="21"/>
    <w:semiHidden/>
    <w:qFormat/>
    <w:rsid w:val="000F51EC"/>
    <w:rPr>
      <w:i/>
      <w:iCs/>
      <w:color w:val="95B511" w:themeColor="accent1" w:themeShade="BF"/>
      <w:sz w:val="22"/>
    </w:rPr>
  </w:style>
  <w:style w:type="paragraph" w:styleId="Duidelijkcitaat">
    <w:name w:val="Intense Quote"/>
    <w:basedOn w:val="Standaard"/>
    <w:next w:val="Standaard"/>
    <w:link w:val="Duidelijkcitaat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DuidelijkcitaatChar">
    <w:name w:val="Duidelijk citaat Char"/>
    <w:basedOn w:val="Standaardalinea-lettertype"/>
    <w:link w:val="Duidelijkcitaat"/>
    <w:uiPriority w:val="30"/>
    <w:semiHidden/>
    <w:rsid w:val="000F51EC"/>
    <w:rPr>
      <w:i/>
      <w:iCs/>
      <w:color w:val="95B511" w:themeColor="accent1" w:themeShade="BF"/>
    </w:rPr>
  </w:style>
  <w:style w:type="character" w:styleId="Intensieveverwijzing">
    <w:name w:val="Intense Reference"/>
    <w:basedOn w:val="Standaardalinea-lettertype"/>
    <w:uiPriority w:val="32"/>
    <w:semiHidden/>
    <w:qFormat/>
    <w:rsid w:val="000F51EC"/>
    <w:rPr>
      <w:b/>
      <w:bCs/>
      <w:caps w:val="0"/>
      <w:smallCaps/>
      <w:color w:val="95B511" w:themeColor="accent1" w:themeShade="BF"/>
      <w:spacing w:val="5"/>
      <w:sz w:val="22"/>
    </w:rPr>
  </w:style>
  <w:style w:type="table" w:styleId="Lichtraster">
    <w:name w:val="Light Grid"/>
    <w:basedOn w:val="Standaardtabe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chtraster-accent2">
    <w:name w:val="Light Grid Accent 2"/>
    <w:basedOn w:val="Standaardtabe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chtraster-accent3">
    <w:name w:val="Light Grid Accent 3"/>
    <w:basedOn w:val="Standaardtabe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chtraster-accent4">
    <w:name w:val="Light Grid Accent 4"/>
    <w:basedOn w:val="Standaardtabe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chtraster-accent5">
    <w:name w:val="Light Grid Accent 5"/>
    <w:basedOn w:val="Standaardtabe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chtraster-accent6">
    <w:name w:val="Light Grid Accent 6"/>
    <w:basedOn w:val="Standaardtabe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chtelijst">
    <w:name w:val="Light List"/>
    <w:basedOn w:val="Standaardtabe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chtelijst-accent2">
    <w:name w:val="Light List Accent 2"/>
    <w:basedOn w:val="Standaardtabe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chtelijst-accent3">
    <w:name w:val="Light List Accent 3"/>
    <w:basedOn w:val="Standaardtabe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chtelijst-accent4">
    <w:name w:val="Light List Accent 4"/>
    <w:basedOn w:val="Standaardtabe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chtelijst-accent5">
    <w:name w:val="Light List Accent 5"/>
    <w:basedOn w:val="Standaardtabe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chtelijst-accent6">
    <w:name w:val="Light List Accent 6"/>
    <w:basedOn w:val="Standaardtabe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chtearcering">
    <w:name w:val="Light Shading"/>
    <w:basedOn w:val="Standaardtabe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chtearcering-accent2">
    <w:name w:val="Light Shading Accent 2"/>
    <w:basedOn w:val="Standaardtabe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chtearcering-accent3">
    <w:name w:val="Light Shading Accent 3"/>
    <w:basedOn w:val="Standaardtabe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chtearcering-accent4">
    <w:name w:val="Light Shading Accent 4"/>
    <w:basedOn w:val="Standaardtabe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chtearcering-accent5">
    <w:name w:val="Light Shading Accent 5"/>
    <w:basedOn w:val="Standaardtabe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chtearcering-accent6">
    <w:name w:val="Light Shading Accent 6"/>
    <w:basedOn w:val="Standaardtabe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Regelnummer">
    <w:name w:val="line number"/>
    <w:basedOn w:val="Standaardalinea-lettertype"/>
    <w:uiPriority w:val="99"/>
    <w:semiHidden/>
    <w:unhideWhenUsed/>
    <w:rsid w:val="00572222"/>
    <w:rPr>
      <w:sz w:val="22"/>
    </w:rPr>
  </w:style>
  <w:style w:type="paragraph" w:styleId="Lijst">
    <w:name w:val="List"/>
    <w:basedOn w:val="Standaard"/>
    <w:uiPriority w:val="99"/>
    <w:semiHidden/>
    <w:unhideWhenUsed/>
    <w:rsid w:val="00572222"/>
    <w:pPr>
      <w:ind w:left="360" w:hanging="360"/>
      <w:contextualSpacing/>
    </w:pPr>
  </w:style>
  <w:style w:type="paragraph" w:styleId="Lijst2">
    <w:name w:val="List 2"/>
    <w:basedOn w:val="Standaard"/>
    <w:uiPriority w:val="99"/>
    <w:semiHidden/>
    <w:unhideWhenUsed/>
    <w:rsid w:val="00572222"/>
    <w:pPr>
      <w:ind w:left="720" w:hanging="360"/>
      <w:contextualSpacing/>
    </w:pPr>
  </w:style>
  <w:style w:type="paragraph" w:styleId="Lijst3">
    <w:name w:val="List 3"/>
    <w:basedOn w:val="Standaard"/>
    <w:uiPriority w:val="99"/>
    <w:semiHidden/>
    <w:unhideWhenUsed/>
    <w:rsid w:val="00572222"/>
    <w:pPr>
      <w:ind w:left="1080" w:hanging="360"/>
      <w:contextualSpacing/>
    </w:pPr>
  </w:style>
  <w:style w:type="paragraph" w:styleId="Lijst4">
    <w:name w:val="List 4"/>
    <w:basedOn w:val="Standaard"/>
    <w:uiPriority w:val="99"/>
    <w:semiHidden/>
    <w:unhideWhenUsed/>
    <w:rsid w:val="00572222"/>
    <w:pPr>
      <w:ind w:left="1440" w:hanging="360"/>
      <w:contextualSpacing/>
    </w:pPr>
  </w:style>
  <w:style w:type="paragraph" w:styleId="Lijst5">
    <w:name w:val="List 5"/>
    <w:basedOn w:val="Standaard"/>
    <w:uiPriority w:val="99"/>
    <w:semiHidden/>
    <w:unhideWhenUsed/>
    <w:rsid w:val="00572222"/>
    <w:pPr>
      <w:ind w:left="1800" w:hanging="360"/>
      <w:contextualSpacing/>
    </w:pPr>
  </w:style>
  <w:style w:type="paragraph" w:styleId="Lijstopsomteken">
    <w:name w:val="List Bullet"/>
    <w:basedOn w:val="Standaard"/>
    <w:uiPriority w:val="99"/>
    <w:semiHidden/>
    <w:unhideWhenUsed/>
    <w:rsid w:val="00572222"/>
    <w:pPr>
      <w:numPr>
        <w:numId w:val="1"/>
      </w:numPr>
      <w:contextualSpacing/>
    </w:pPr>
  </w:style>
  <w:style w:type="paragraph" w:styleId="Lijstopsomteken2">
    <w:name w:val="List Bullet 2"/>
    <w:basedOn w:val="Standaard"/>
    <w:uiPriority w:val="99"/>
    <w:semiHidden/>
    <w:unhideWhenUsed/>
    <w:rsid w:val="00572222"/>
    <w:pPr>
      <w:numPr>
        <w:numId w:val="2"/>
      </w:numPr>
      <w:contextualSpacing/>
    </w:pPr>
  </w:style>
  <w:style w:type="paragraph" w:styleId="Lijstopsomteken3">
    <w:name w:val="List Bullet 3"/>
    <w:basedOn w:val="Standaard"/>
    <w:uiPriority w:val="99"/>
    <w:semiHidden/>
    <w:unhideWhenUsed/>
    <w:rsid w:val="00572222"/>
    <w:pPr>
      <w:numPr>
        <w:numId w:val="3"/>
      </w:numPr>
      <w:contextualSpacing/>
    </w:pPr>
  </w:style>
  <w:style w:type="paragraph" w:styleId="Lijstopsomteken4">
    <w:name w:val="List Bullet 4"/>
    <w:basedOn w:val="Standaard"/>
    <w:uiPriority w:val="99"/>
    <w:semiHidden/>
    <w:unhideWhenUsed/>
    <w:rsid w:val="00572222"/>
    <w:pPr>
      <w:numPr>
        <w:numId w:val="4"/>
      </w:numPr>
      <w:contextualSpacing/>
    </w:pPr>
  </w:style>
  <w:style w:type="paragraph" w:styleId="Lijstopsomteken5">
    <w:name w:val="List Bullet 5"/>
    <w:basedOn w:val="Standaard"/>
    <w:uiPriority w:val="99"/>
    <w:semiHidden/>
    <w:unhideWhenUsed/>
    <w:rsid w:val="00572222"/>
    <w:pPr>
      <w:numPr>
        <w:numId w:val="5"/>
      </w:numPr>
      <w:contextualSpacing/>
    </w:pPr>
  </w:style>
  <w:style w:type="paragraph" w:styleId="Lijstvoortzetting">
    <w:name w:val="List Continue"/>
    <w:basedOn w:val="Standaard"/>
    <w:uiPriority w:val="99"/>
    <w:semiHidden/>
    <w:unhideWhenUsed/>
    <w:rsid w:val="00572222"/>
    <w:pPr>
      <w:spacing w:after="120"/>
      <w:ind w:left="360"/>
      <w:contextualSpacing/>
    </w:pPr>
  </w:style>
  <w:style w:type="paragraph" w:styleId="Lijstvoortzetting2">
    <w:name w:val="List Continue 2"/>
    <w:basedOn w:val="Standaard"/>
    <w:uiPriority w:val="99"/>
    <w:semiHidden/>
    <w:unhideWhenUsed/>
    <w:rsid w:val="00572222"/>
    <w:pPr>
      <w:spacing w:after="120"/>
      <w:ind w:left="720"/>
      <w:contextualSpacing/>
    </w:pPr>
  </w:style>
  <w:style w:type="paragraph" w:styleId="Lijstvoortzetting3">
    <w:name w:val="List Continue 3"/>
    <w:basedOn w:val="Standaard"/>
    <w:uiPriority w:val="99"/>
    <w:semiHidden/>
    <w:unhideWhenUsed/>
    <w:rsid w:val="00572222"/>
    <w:pPr>
      <w:spacing w:after="120"/>
      <w:ind w:left="1080"/>
      <w:contextualSpacing/>
    </w:pPr>
  </w:style>
  <w:style w:type="paragraph" w:styleId="Lijstvoortzetting4">
    <w:name w:val="List Continue 4"/>
    <w:basedOn w:val="Standaard"/>
    <w:uiPriority w:val="99"/>
    <w:semiHidden/>
    <w:unhideWhenUsed/>
    <w:rsid w:val="00572222"/>
    <w:pPr>
      <w:spacing w:after="120"/>
      <w:ind w:left="1440"/>
      <w:contextualSpacing/>
    </w:pPr>
  </w:style>
  <w:style w:type="paragraph" w:styleId="Lijstvoortzetting5">
    <w:name w:val="List Continue 5"/>
    <w:basedOn w:val="Standaard"/>
    <w:uiPriority w:val="99"/>
    <w:semiHidden/>
    <w:unhideWhenUsed/>
    <w:rsid w:val="00572222"/>
    <w:pPr>
      <w:spacing w:after="120"/>
      <w:ind w:left="1800"/>
      <w:contextualSpacing/>
    </w:pPr>
  </w:style>
  <w:style w:type="paragraph" w:styleId="Lijstnummering">
    <w:name w:val="List Number"/>
    <w:basedOn w:val="Standaard"/>
    <w:uiPriority w:val="99"/>
    <w:semiHidden/>
    <w:unhideWhenUsed/>
    <w:rsid w:val="00572222"/>
    <w:pPr>
      <w:numPr>
        <w:numId w:val="6"/>
      </w:numPr>
      <w:contextualSpacing/>
    </w:pPr>
  </w:style>
  <w:style w:type="paragraph" w:styleId="Lijstnummering2">
    <w:name w:val="List Number 2"/>
    <w:basedOn w:val="Standaard"/>
    <w:uiPriority w:val="99"/>
    <w:semiHidden/>
    <w:unhideWhenUsed/>
    <w:rsid w:val="00572222"/>
    <w:pPr>
      <w:numPr>
        <w:numId w:val="7"/>
      </w:numPr>
      <w:contextualSpacing/>
    </w:pPr>
  </w:style>
  <w:style w:type="paragraph" w:styleId="Lijstnummering3">
    <w:name w:val="List Number 3"/>
    <w:basedOn w:val="Standaard"/>
    <w:uiPriority w:val="99"/>
    <w:semiHidden/>
    <w:unhideWhenUsed/>
    <w:rsid w:val="00572222"/>
    <w:pPr>
      <w:numPr>
        <w:numId w:val="8"/>
      </w:numPr>
      <w:contextualSpacing/>
    </w:pPr>
  </w:style>
  <w:style w:type="paragraph" w:styleId="Lijstnummering4">
    <w:name w:val="List Number 4"/>
    <w:basedOn w:val="Standaard"/>
    <w:uiPriority w:val="99"/>
    <w:semiHidden/>
    <w:unhideWhenUsed/>
    <w:rsid w:val="00572222"/>
    <w:pPr>
      <w:numPr>
        <w:numId w:val="9"/>
      </w:numPr>
      <w:contextualSpacing/>
    </w:pPr>
  </w:style>
  <w:style w:type="paragraph" w:styleId="Lijstnummering5">
    <w:name w:val="List Number 5"/>
    <w:basedOn w:val="Standaard"/>
    <w:uiPriority w:val="99"/>
    <w:semiHidden/>
    <w:unhideWhenUsed/>
    <w:rsid w:val="00572222"/>
    <w:pPr>
      <w:numPr>
        <w:numId w:val="10"/>
      </w:numPr>
      <w:contextualSpacing/>
    </w:pPr>
  </w:style>
  <w:style w:type="paragraph" w:styleId="Lijstalinea">
    <w:name w:val="List Paragraph"/>
    <w:basedOn w:val="Standaard"/>
    <w:uiPriority w:val="34"/>
    <w:qFormat/>
    <w:rsid w:val="00572222"/>
    <w:pPr>
      <w:ind w:left="720"/>
      <w:contextualSpacing/>
    </w:pPr>
  </w:style>
  <w:style w:type="table" w:styleId="Lijsttabel1licht">
    <w:name w:val="List Table 1 Light"/>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1licht-Accent2">
    <w:name w:val="List Table 1 Light Accent 2"/>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1licht-Accent3">
    <w:name w:val="List Table 1 Light Accent 3"/>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1licht-Accent4">
    <w:name w:val="List Table 1 Light Accent 4"/>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1licht-Accent5">
    <w:name w:val="List Table 1 Light Accent 5"/>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1licht-Accent6">
    <w:name w:val="List Table 1 Light Accent 6"/>
    <w:basedOn w:val="Standaardtabe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2">
    <w:name w:val="List Table 2"/>
    <w:basedOn w:val="Standaardtabe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2-Accent2">
    <w:name w:val="List Table 2 Accent 2"/>
    <w:basedOn w:val="Standaardtabe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2-Accent3">
    <w:name w:val="List Table 2 Accent 3"/>
    <w:basedOn w:val="Standaardtabe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2-Accent4">
    <w:name w:val="List Table 2 Accent 4"/>
    <w:basedOn w:val="Standaardtabe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2-Accent5">
    <w:name w:val="List Table 2 Accent 5"/>
    <w:basedOn w:val="Standaardtabe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2-Accent6">
    <w:name w:val="List Table 2 Accent 6"/>
    <w:basedOn w:val="Standaardtabe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3">
    <w:name w:val="List Table 3"/>
    <w:basedOn w:val="Standaardtabe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jsttabel3-Accent2">
    <w:name w:val="List Table 3 Accent 2"/>
    <w:basedOn w:val="Standaardtabe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jsttabel3-Accent3">
    <w:name w:val="List Table 3 Accent 3"/>
    <w:basedOn w:val="Standaardtabe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jsttabel3-Accent4">
    <w:name w:val="List Table 3 Accent 4"/>
    <w:basedOn w:val="Standaardtabe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jsttabel3-Accent5">
    <w:name w:val="List Table 3 Accent 5"/>
    <w:basedOn w:val="Standaardtabe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jsttabel3-Accent6">
    <w:name w:val="List Table 3 Accent 6"/>
    <w:basedOn w:val="Standaardtabe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jsttabel4">
    <w:name w:val="List Table 4"/>
    <w:basedOn w:val="Standaardtabe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4-Accent2">
    <w:name w:val="List Table 4 Accent 2"/>
    <w:basedOn w:val="Standaardtabe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4-Accent3">
    <w:name w:val="List Table 4 Accent 3"/>
    <w:basedOn w:val="Standaardtabe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4-Accent4">
    <w:name w:val="List Table 4 Accent 4"/>
    <w:basedOn w:val="Standaardtabe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4-Accent5">
    <w:name w:val="List Table 4 Accent 5"/>
    <w:basedOn w:val="Standaardtabe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4-Accent6">
    <w:name w:val="List Table 4 Accent 6"/>
    <w:basedOn w:val="Standaardtabe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5donker">
    <w:name w:val="List Table 5 Dark"/>
    <w:basedOn w:val="Standaardtabe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jsttabel6kleurrijk-Accent2">
    <w:name w:val="List Table 6 Colorful Accent 2"/>
    <w:basedOn w:val="Standaardtabe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jsttabel6kleurrijk-Accent3">
    <w:name w:val="List Table 6 Colorful Accent 3"/>
    <w:basedOn w:val="Standaardtabe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jsttabel6kleurrijk-Accent4">
    <w:name w:val="List Table 6 Colorful Accent 4"/>
    <w:basedOn w:val="Standaardtabe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jsttabel6kleurrijk-Accent5">
    <w:name w:val="List Table 6 Colorful Accent 5"/>
    <w:basedOn w:val="Standaardtabe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jsttabel6kleurrijk-Accent6">
    <w:name w:val="List Table 6 Colorful Accent 6"/>
    <w:basedOn w:val="Standaardtabe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jsttabel7kleurrijk">
    <w:name w:val="List Table 7 Colorful"/>
    <w:basedOn w:val="Standaardtabe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kstChar">
    <w:name w:val="Macrotekst Char"/>
    <w:basedOn w:val="Standaardalinea-lettertype"/>
    <w:link w:val="Macrotekst"/>
    <w:uiPriority w:val="99"/>
    <w:semiHidden/>
    <w:rsid w:val="00572222"/>
    <w:rPr>
      <w:rFonts w:ascii="Consolas" w:hAnsi="Consolas"/>
      <w:kern w:val="16"/>
      <w:sz w:val="22"/>
      <w14:ligatures w14:val="standardContextual"/>
      <w14:numForm w14:val="oldStyle"/>
      <w14:numSpacing w14:val="proportional"/>
      <w14:cntxtAlts/>
    </w:rPr>
  </w:style>
  <w:style w:type="table" w:styleId="Gemiddeldraster1">
    <w:name w:val="Medium Grid 1"/>
    <w:basedOn w:val="Standaardtabe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Gemiddeldraster1-accent2">
    <w:name w:val="Medium Grid 1 Accent 2"/>
    <w:basedOn w:val="Standaardtabe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Gemiddeldraster1-accent3">
    <w:name w:val="Medium Grid 1 Accent 3"/>
    <w:basedOn w:val="Standaardtabe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Gemiddeldraster1-accent4">
    <w:name w:val="Medium Grid 1 Accent 4"/>
    <w:basedOn w:val="Standaardtabe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Gemiddeldraster1-accent5">
    <w:name w:val="Medium Grid 1 Accent 5"/>
    <w:basedOn w:val="Standaardtabe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Gemiddeldraster1-accent6">
    <w:name w:val="Medium Grid 1 Accent 6"/>
    <w:basedOn w:val="Standaardtabe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Gemiddeldraster2">
    <w:name w:val="Medium Grid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Gemiddeldraster3-accent2">
    <w:name w:val="Medium Grid 3 Accent 2"/>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Gemiddeldraster3-accent3">
    <w:name w:val="Medium Grid 3 Accent 3"/>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Gemiddeldraster3-accent4">
    <w:name w:val="Medium Grid 3 Accent 4"/>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Gemiddeldraster3-accent5">
    <w:name w:val="Medium Grid 3 Accent 5"/>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Gemiddeldraster3-accent6">
    <w:name w:val="Medium Grid 3 Accent 6"/>
    <w:basedOn w:val="Standaardtabe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Gemiddeldelijst1">
    <w:name w:val="Medium Lis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Gemiddeldelijst1-accent2">
    <w:name w:val="Medium List 1 Accent 2"/>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Gemiddeldelijst1-accent3">
    <w:name w:val="Medium List 1 Accent 3"/>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Gemiddeldelijst1-accent4">
    <w:name w:val="Medium List 1 Accent 4"/>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Gemiddeldelijst1-accent5">
    <w:name w:val="Medium List 1 Accent 5"/>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Gemiddeldelijst1-accent6">
    <w:name w:val="Medium List 1 Accent 6"/>
    <w:basedOn w:val="Standaardtabe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Gemiddeldelijst2">
    <w:name w:val="Medium Lis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Geenafstand">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alweb">
    <w:name w:val="Normal (Web)"/>
    <w:basedOn w:val="Standaard"/>
    <w:uiPriority w:val="99"/>
    <w:semiHidden/>
    <w:unhideWhenUsed/>
    <w:rsid w:val="00572222"/>
    <w:rPr>
      <w:rFonts w:ascii="Times New Roman" w:hAnsi="Times New Roman" w:cs="Times New Roman"/>
      <w:sz w:val="24"/>
      <w:szCs w:val="24"/>
    </w:rPr>
  </w:style>
  <w:style w:type="paragraph" w:styleId="Standaardinspringing">
    <w:name w:val="Normal Indent"/>
    <w:basedOn w:val="Standaard"/>
    <w:uiPriority w:val="99"/>
    <w:semiHidden/>
    <w:unhideWhenUsed/>
    <w:rsid w:val="00572222"/>
    <w:pPr>
      <w:ind w:left="720"/>
    </w:pPr>
  </w:style>
  <w:style w:type="paragraph" w:styleId="Notitiekop">
    <w:name w:val="Note Heading"/>
    <w:basedOn w:val="Standaard"/>
    <w:next w:val="Standaard"/>
    <w:link w:val="NotitiekopChar"/>
    <w:uiPriority w:val="99"/>
    <w:semiHidden/>
    <w:unhideWhenUsed/>
    <w:rsid w:val="00572222"/>
    <w:pPr>
      <w:spacing w:after="0" w:line="240" w:lineRule="auto"/>
    </w:pPr>
  </w:style>
  <w:style w:type="character" w:customStyle="1" w:styleId="NotitiekopChar">
    <w:name w:val="Notitiekop Char"/>
    <w:basedOn w:val="Standaardalinea-lettertype"/>
    <w:link w:val="Notitiekop"/>
    <w:uiPriority w:val="99"/>
    <w:semiHidden/>
    <w:rsid w:val="00572222"/>
    <w:rPr>
      <w:kern w:val="16"/>
      <w:sz w:val="22"/>
      <w14:ligatures w14:val="standardContextual"/>
      <w14:numForm w14:val="oldStyle"/>
      <w14:numSpacing w14:val="proportional"/>
      <w14:cntxtAlts/>
    </w:rPr>
  </w:style>
  <w:style w:type="character" w:styleId="Paginanummer">
    <w:name w:val="page number"/>
    <w:basedOn w:val="Standaardalinea-lettertype"/>
    <w:uiPriority w:val="99"/>
    <w:semiHidden/>
    <w:unhideWhenUsed/>
    <w:rsid w:val="00572222"/>
    <w:rPr>
      <w:sz w:val="22"/>
    </w:rPr>
  </w:style>
  <w:style w:type="table" w:styleId="Onopgemaaktetabel1">
    <w:name w:val="Plain Table 1"/>
    <w:basedOn w:val="Standaardtabe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57222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at">
    <w:name w:val="Quote"/>
    <w:basedOn w:val="Standaard"/>
    <w:next w:val="Standaard"/>
    <w:link w:val="CitaatChar"/>
    <w:uiPriority w:val="29"/>
    <w:semiHidden/>
    <w:qFormat/>
    <w:rsid w:val="00572222"/>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Aanhef">
    <w:name w:val="Salutation"/>
    <w:basedOn w:val="Standaard"/>
    <w:next w:val="Standaard"/>
    <w:link w:val="AanhefChar"/>
    <w:uiPriority w:val="5"/>
    <w:qFormat/>
    <w:rsid w:val="00572222"/>
  </w:style>
  <w:style w:type="character" w:customStyle="1" w:styleId="AanhefChar">
    <w:name w:val="Aanhef Char"/>
    <w:basedOn w:val="Standaardalinea-lettertype"/>
    <w:link w:val="Aanhef"/>
    <w:uiPriority w:val="5"/>
    <w:rsid w:val="00752FC4"/>
  </w:style>
  <w:style w:type="paragraph" w:styleId="Handtekening">
    <w:name w:val="Signature"/>
    <w:basedOn w:val="Standaard"/>
    <w:next w:val="Standaard"/>
    <w:link w:val="HandtekeningChar"/>
    <w:uiPriority w:val="7"/>
    <w:qFormat/>
    <w:rsid w:val="00254E0D"/>
    <w:pPr>
      <w:contextualSpacing/>
    </w:pPr>
  </w:style>
  <w:style w:type="character" w:customStyle="1" w:styleId="HandtekeningChar">
    <w:name w:val="Handtekening Char"/>
    <w:basedOn w:val="Standaardalinea-lettertype"/>
    <w:link w:val="Handtekening"/>
    <w:uiPriority w:val="7"/>
    <w:rsid w:val="00254E0D"/>
    <w:rPr>
      <w:color w:val="auto"/>
    </w:rPr>
  </w:style>
  <w:style w:type="character" w:styleId="Zwaar">
    <w:name w:val="Strong"/>
    <w:basedOn w:val="Standaardalinea-lettertype"/>
    <w:uiPriority w:val="19"/>
    <w:semiHidden/>
    <w:qFormat/>
    <w:rsid w:val="00572222"/>
    <w:rPr>
      <w:b/>
      <w:bCs/>
      <w:sz w:val="22"/>
    </w:rPr>
  </w:style>
  <w:style w:type="paragraph" w:styleId="Ondertitel">
    <w:name w:val="Subtitle"/>
    <w:basedOn w:val="Standaard"/>
    <w:next w:val="Standaard"/>
    <w:link w:val="Ondertitel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ielebenadrukking">
    <w:name w:val="Subtle Emphasis"/>
    <w:basedOn w:val="Standaardalinea-lettertype"/>
    <w:uiPriority w:val="19"/>
    <w:semiHidden/>
    <w:qFormat/>
    <w:rsid w:val="00572222"/>
    <w:rPr>
      <w:i/>
      <w:iCs/>
      <w:color w:val="404040" w:themeColor="text1" w:themeTint="BF"/>
      <w:sz w:val="22"/>
    </w:rPr>
  </w:style>
  <w:style w:type="character" w:styleId="Subtieleverwijzing">
    <w:name w:val="Subtle Reference"/>
    <w:basedOn w:val="Standaardalinea-lettertype"/>
    <w:uiPriority w:val="31"/>
    <w:semiHidden/>
    <w:qFormat/>
    <w:rsid w:val="00572222"/>
    <w:rPr>
      <w:smallCaps/>
      <w:color w:val="5A5A5A" w:themeColor="text1" w:themeTint="A5"/>
      <w:sz w:val="22"/>
    </w:rPr>
  </w:style>
  <w:style w:type="table" w:styleId="3D-effectenvoortabel1">
    <w:name w:val="Table 3D effects 1"/>
    <w:basedOn w:val="Standaardtabe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572222"/>
    <w:pPr>
      <w:spacing w:after="0"/>
      <w:ind w:left="220" w:hanging="220"/>
    </w:pPr>
  </w:style>
  <w:style w:type="paragraph" w:styleId="Lijstmetafbeeldingen">
    <w:name w:val="table of figures"/>
    <w:basedOn w:val="Standaard"/>
    <w:next w:val="Standaard"/>
    <w:uiPriority w:val="99"/>
    <w:semiHidden/>
    <w:unhideWhenUsed/>
    <w:rsid w:val="00572222"/>
    <w:pPr>
      <w:spacing w:after="0"/>
    </w:pPr>
  </w:style>
  <w:style w:type="table" w:styleId="Professioneletabel">
    <w:name w:val="Table Professional"/>
    <w:basedOn w:val="Standaardtabe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Kopbronvermelding">
    <w:name w:val="toa heading"/>
    <w:basedOn w:val="Standaard"/>
    <w:next w:val="Standaard"/>
    <w:uiPriority w:val="99"/>
    <w:semiHidden/>
    <w:unhideWhenUsed/>
    <w:rsid w:val="00572222"/>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572222"/>
    <w:pPr>
      <w:spacing w:after="100"/>
    </w:pPr>
  </w:style>
  <w:style w:type="paragraph" w:styleId="Inhopg2">
    <w:name w:val="toc 2"/>
    <w:basedOn w:val="Standaard"/>
    <w:next w:val="Standaard"/>
    <w:autoRedefine/>
    <w:uiPriority w:val="39"/>
    <w:semiHidden/>
    <w:unhideWhenUsed/>
    <w:rsid w:val="00572222"/>
    <w:pPr>
      <w:spacing w:after="100"/>
      <w:ind w:left="220"/>
    </w:pPr>
  </w:style>
  <w:style w:type="paragraph" w:styleId="Inhopg3">
    <w:name w:val="toc 3"/>
    <w:basedOn w:val="Standaard"/>
    <w:next w:val="Standaard"/>
    <w:autoRedefine/>
    <w:uiPriority w:val="39"/>
    <w:semiHidden/>
    <w:unhideWhenUsed/>
    <w:rsid w:val="00572222"/>
    <w:pPr>
      <w:spacing w:after="100"/>
      <w:ind w:left="440"/>
    </w:pPr>
  </w:style>
  <w:style w:type="paragraph" w:styleId="Inhopg4">
    <w:name w:val="toc 4"/>
    <w:basedOn w:val="Standaard"/>
    <w:next w:val="Standaard"/>
    <w:autoRedefine/>
    <w:uiPriority w:val="39"/>
    <w:semiHidden/>
    <w:unhideWhenUsed/>
    <w:rsid w:val="00572222"/>
    <w:pPr>
      <w:spacing w:after="100"/>
      <w:ind w:left="660"/>
    </w:pPr>
  </w:style>
  <w:style w:type="paragraph" w:styleId="Inhopg5">
    <w:name w:val="toc 5"/>
    <w:basedOn w:val="Standaard"/>
    <w:next w:val="Standaard"/>
    <w:autoRedefine/>
    <w:uiPriority w:val="39"/>
    <w:semiHidden/>
    <w:unhideWhenUsed/>
    <w:rsid w:val="00572222"/>
    <w:pPr>
      <w:spacing w:after="100"/>
      <w:ind w:left="880"/>
    </w:pPr>
  </w:style>
  <w:style w:type="paragraph" w:styleId="Inhopg6">
    <w:name w:val="toc 6"/>
    <w:basedOn w:val="Standaard"/>
    <w:next w:val="Standaard"/>
    <w:autoRedefine/>
    <w:uiPriority w:val="39"/>
    <w:semiHidden/>
    <w:unhideWhenUsed/>
    <w:rsid w:val="00572222"/>
    <w:pPr>
      <w:spacing w:after="100"/>
      <w:ind w:left="1100"/>
    </w:pPr>
  </w:style>
  <w:style w:type="paragraph" w:styleId="Inhopg7">
    <w:name w:val="toc 7"/>
    <w:basedOn w:val="Standaard"/>
    <w:next w:val="Standaard"/>
    <w:autoRedefine/>
    <w:uiPriority w:val="39"/>
    <w:semiHidden/>
    <w:unhideWhenUsed/>
    <w:rsid w:val="00572222"/>
    <w:pPr>
      <w:spacing w:after="100"/>
      <w:ind w:left="1320"/>
    </w:pPr>
  </w:style>
  <w:style w:type="paragraph" w:styleId="Inhopg8">
    <w:name w:val="toc 8"/>
    <w:basedOn w:val="Standaard"/>
    <w:next w:val="Standaard"/>
    <w:autoRedefine/>
    <w:uiPriority w:val="39"/>
    <w:semiHidden/>
    <w:unhideWhenUsed/>
    <w:rsid w:val="00572222"/>
    <w:pPr>
      <w:spacing w:after="100"/>
      <w:ind w:left="1540"/>
    </w:pPr>
  </w:style>
  <w:style w:type="paragraph" w:styleId="Inhopg9">
    <w:name w:val="toc 9"/>
    <w:basedOn w:val="Standaard"/>
    <w:next w:val="Standaard"/>
    <w:autoRedefine/>
    <w:uiPriority w:val="39"/>
    <w:semiHidden/>
    <w:unhideWhenUsed/>
    <w:rsid w:val="00572222"/>
    <w:pPr>
      <w:spacing w:after="100"/>
      <w:ind w:left="1760"/>
    </w:pPr>
  </w:style>
  <w:style w:type="paragraph" w:styleId="Kopvaninhoudsopgave">
    <w:name w:val="TOC Heading"/>
    <w:basedOn w:val="Kop1"/>
    <w:next w:val="Standaard"/>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AppData\Roaming\Microsoft\Templates\Modern%20briefhoofd%20met%20capsu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2DB6204F44242ABF7533D31C295A2"/>
        <w:category>
          <w:name w:val="Algemeen"/>
          <w:gallery w:val="placeholder"/>
        </w:category>
        <w:types>
          <w:type w:val="bbPlcHdr"/>
        </w:types>
        <w:behaviors>
          <w:behavior w:val="content"/>
        </w:behaviors>
        <w:guid w:val="{4612F529-75B8-49EB-B7ED-8F06AA9D89E6}"/>
      </w:docPartPr>
      <w:docPartBody>
        <w:p w:rsidR="007836AC" w:rsidRDefault="00000000">
          <w:pPr>
            <w:pStyle w:val="BFF2DB6204F44242ABF7533D31C295A2"/>
          </w:pPr>
          <w:r w:rsidRPr="00752FC4">
            <w:rPr>
              <w:lang w:bidi="nl-NL"/>
            </w:rPr>
            <w:t>Adres, postcode en plaats</w:t>
          </w:r>
        </w:p>
      </w:docPartBody>
    </w:docPart>
    <w:docPart>
      <w:docPartPr>
        <w:name w:val="E5D286FEE609448387A0C957D2736273"/>
        <w:category>
          <w:name w:val="Algemeen"/>
          <w:gallery w:val="placeholder"/>
        </w:category>
        <w:types>
          <w:type w:val="bbPlcHdr"/>
        </w:types>
        <w:behaviors>
          <w:behavior w:val="content"/>
        </w:behaviors>
        <w:guid w:val="{C1831A99-D8A4-45E2-A6FE-777BFEA8603D}"/>
      </w:docPartPr>
      <w:docPartBody>
        <w:p w:rsidR="007836AC" w:rsidRDefault="00000000">
          <w:pPr>
            <w:pStyle w:val="E5D286FEE609448387A0C957D2736273"/>
          </w:pPr>
          <w:r w:rsidRPr="00752FC4">
            <w:rPr>
              <w:lang w:bidi="nl-NL"/>
            </w:rPr>
            <w:t>Telefoon</w:t>
          </w:r>
        </w:p>
      </w:docPartBody>
    </w:docPart>
    <w:docPart>
      <w:docPartPr>
        <w:name w:val="A9999630E88A42A79D958C41A57941B5"/>
        <w:category>
          <w:name w:val="Algemeen"/>
          <w:gallery w:val="placeholder"/>
        </w:category>
        <w:types>
          <w:type w:val="bbPlcHdr"/>
        </w:types>
        <w:behaviors>
          <w:behavior w:val="content"/>
        </w:behaviors>
        <w:guid w:val="{97827282-9BD8-45B2-A51B-79CE596E3FA2}"/>
      </w:docPartPr>
      <w:docPartBody>
        <w:p w:rsidR="007836AC" w:rsidRDefault="00000000">
          <w:pPr>
            <w:pStyle w:val="A9999630E88A42A79D958C41A57941B5"/>
          </w:pPr>
          <w:r w:rsidRPr="00752FC4">
            <w:rPr>
              <w:lang w:bidi="nl-NL"/>
            </w:rPr>
            <w:t>E-mail</w:t>
          </w:r>
        </w:p>
      </w:docPartBody>
    </w:docPart>
    <w:docPart>
      <w:docPartPr>
        <w:name w:val="BD5EB49604A04B5DA0FD7DEBB2EB9E98"/>
        <w:category>
          <w:name w:val="Algemeen"/>
          <w:gallery w:val="placeholder"/>
        </w:category>
        <w:types>
          <w:type w:val="bbPlcHdr"/>
        </w:types>
        <w:behaviors>
          <w:behavior w:val="content"/>
        </w:behaviors>
        <w:guid w:val="{D0701C08-8D7C-49BD-BB5F-91C73455075E}"/>
      </w:docPartPr>
      <w:docPartBody>
        <w:p w:rsidR="007836AC" w:rsidRDefault="00000000">
          <w:pPr>
            <w:pStyle w:val="BD5EB49604A04B5DA0FD7DEBB2EB9E98"/>
          </w:pPr>
          <w:r>
            <w:rPr>
              <w:lang w:bidi="nl-NL"/>
            </w:rPr>
            <w:t>Uw 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6C"/>
    <w:rsid w:val="003D746C"/>
    <w:rsid w:val="007836AC"/>
    <w:rsid w:val="00A70988"/>
    <w:rsid w:val="00AA38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FF2DB6204F44242ABF7533D31C295A2">
    <w:name w:val="BFF2DB6204F44242ABF7533D31C295A2"/>
  </w:style>
  <w:style w:type="paragraph" w:customStyle="1" w:styleId="E5D286FEE609448387A0C957D2736273">
    <w:name w:val="E5D286FEE609448387A0C957D2736273"/>
  </w:style>
  <w:style w:type="paragraph" w:customStyle="1" w:styleId="A9999630E88A42A79D958C41A57941B5">
    <w:name w:val="A9999630E88A42A79D958C41A57941B5"/>
  </w:style>
  <w:style w:type="character" w:styleId="Tekstvantijdelijkeaanduiding">
    <w:name w:val="Placeholder Text"/>
    <w:basedOn w:val="Standaardalinea-lettertype"/>
    <w:uiPriority w:val="99"/>
    <w:semiHidden/>
    <w:rPr>
      <w:color w:val="2E74B5" w:themeColor="accent5" w:themeShade="BF"/>
      <w:sz w:val="22"/>
    </w:rPr>
  </w:style>
  <w:style w:type="paragraph" w:customStyle="1" w:styleId="BD5EB49604A04B5DA0FD7DEBB2EB9E98">
    <w:name w:val="BD5EB49604A04B5DA0FD7DEBB2EB9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8B0A4-D460-41EC-9D4E-7428D4550840}">
  <ds:schemaRefs>
    <ds:schemaRef ds:uri="http://schemas.openxmlformats.org/officeDocument/2006/bibliography"/>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briefhoofd met capsules</Template>
  <TotalTime>0</TotalTime>
  <Pages>1</Pages>
  <Words>268</Words>
  <Characters>1474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2023-11-26T10:16:00Z</dcterms:created>
  <dcterms:modified xsi:type="dcterms:W3CDTF">2023-11-26T10:16:00Z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